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b1c9" w14:textId="8b9b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Каражал N 210 от 03 августа 2011 года "Об установлении квоты рабочих мест для лиц, освобожденных из мест лишения свободы и для несовершеннолетних выпускников интернатных организаций в городе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28 августа 2012 года N 229. Зарегистрировано Департаментом юстиции Карагандинской области 18 сентября 2012 года N 1936. Утратило силу постановлением акимата города Каражал Карагандинской области от 15 апреля 2016 года № 44/5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15.04.2016 № 44/5.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обеспечения занятости лиц, состоящих на учете в службе пробации уголовно-исполнительной инспекции, освобожденных из мест лишения свободы и несовершеннолетних выпускников интернатных организаций, испытывающих трудности в поиске работы,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от 03 августа 2011 года N 210 "Об установлении квоты рабочих мест для лиц, освобожденных из мест лишения свободы и для несовершеннолетних выпускников интернатных организаций в городе Каражал" (зарегистрировано в Реестре государственной регистрации нормативных правовых актов за номером 8-5-113, опубликовано в газете "Қазыналы өңір" от 03 сентября 2011 года N 36)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 слов "лиц, освобожденных из мест лишения свободы" дополнить словами ", лиц, состоящих на учете в службе пробации уголовно-исполнительной инспекции";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"лиц, освободившихся из мест лишения свободы" дополнить словами ", лиц, состоящих на учете в службе пробации уголовно-исполнительной инспекции".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Курмансеитова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Ашимов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