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ec9ed" w14:textId="f4ec9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7 марта 2012 года N 05/03. Зарегистрировано Управлением юстиции города Сатпаев Карагандинской области 6 апреля 2012 года N 8-6-138. Утратило силу - постановлением акимата города Сатпаев Карагандинской области от 30 мая 2012 года N 12/33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города Сатпаев Карагандинской области от 30.05.2012 N 12/33 (вводится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", Правилами организации и финансирования молодежной практики,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населения", в целях трудоустройства безработных граждан из числа выпускников организаций технического и профессионального, послесреднего и высшего образования, приобретения ими первоночального опыта работы по полученной профессии (специальности)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работодателей, где в соответствии с потребностью регионального рынка труда будут организованы рабочие места для прохождения молодежной практики в 2012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города Сатпаев" (Капарова Т.Г.), государственному учреждению "Центр занятости города Сатпаев" (Ашыкбаев К.Б.):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организовать работу по консультированию безработных граждан по вопросам, связанным с прохождением молодежной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заключить с работодателями договора о финансировании молодежной практики для безработных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учетом имеющегося профессионального образования направлять безработных граждан из числа выпускников к работодателям для прохождения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города Сатпаев Мадиеву М.С.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Б.Д. 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Сатпаев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07 марта 2012 года N 05/03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работодателей где будут организованы рабочие места для прохождения молодежной практики в 2012 году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6204"/>
        <w:gridCol w:w="2226"/>
        <w:gridCol w:w="1749"/>
        <w:gridCol w:w="1909"/>
        <w:gridCol w:w="1432"/>
      </w:tblGrid>
      <w:tr>
        <w:trPr>
          <w:trHeight w:val="10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(специальность)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рабочих мест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 (в тенге)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работы в месяцах</w:t>
            </w:r>
          </w:p>
        </w:tc>
      </w:tr>
      <w:tr>
        <w:trPr>
          <w:trHeight w:val="240" w:hRule="atLeast"/>
        </w:trPr>
        <w:tc>
          <w:tcPr>
            <w:tcW w:w="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Сатпаев"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"Страховая компания "Казахмыс"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финансов города Сатпаев"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города Сатпаев"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делопроизводитель-архивист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бюджетного планирования города Сатпаев"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55" w:hRule="atLeast"/>
        </w:trPr>
        <w:tc>
          <w:tcPr>
            <w:tcW w:w="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 города Сатпаев"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делопроизводитель-архивист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 русского, казахского языков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преподователь музыки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экономист-бухгалтер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Сатпаев"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города Сатпаев"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Сатпаевский городской суд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делопроизводитель-архивист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 города Сатпаев"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делопроизводитель-архивист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экономист-бухгалтер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начальных классов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физической культуры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"Тазалық 2020"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города Сатпаев"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 -бухгалтер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делопроизводитель-архивист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75" w:hRule="atLeast"/>
        </w:trPr>
        <w:tc>
          <w:tcPr>
            <w:tcW w:w="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города Сатпаев"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инженер-строитель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