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97346" w14:textId="88973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ХLI сессии Сатпаевского городского маслихата от 8 декабря 2011 года N 489 "О городском бюджете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Сатпаевского городского маслихата Карагандинской области от 9 апреля 2012 года N 39. Зарегистрировано Управлением юстиции города Сатпаев Карагандинской области 20 апреля 2012 года N 8-6-139.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ХLI сессии Сатпаевского городского маслихата от 8 декабря 2011 года N 489 "О городском бюджете на 2012 – 2014 годы" (зарегистрировано в Реестре государственной регистрации нормативных правовых актов за N 8-6-133 и опубликовано 6 января 2012 года в N 2 (1973) газеты "Шарайна") следующие изменения и дополнения: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"3662720" заменить цифрами "4103097";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"5720" заменить цифрами "23220";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"2558514" заменить цифрами "2981391";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"3662720" заменить цифрами "4129829";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"минус 26732";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первом цифру "0" заменить цифрами "26732";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четвертом цифру "0" заменить цифрами "26732";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пункте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пятом цифры "31094" заменить цифрами "28880";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шестой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повышение оплаты труда учителям, прошедшим повышение квалификации по учебным программам АОО "Назарбаев Интеллектуальные школы" - 1104 тысяч тенге;";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абзаца двенадцатого дополнить абзацем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проведение мероприятий по решению вопросов обустройства моногородов – 274203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втором цифры "264600" заменить цифрами "314600";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третий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строительство и (или) приобретение служебного жилища и развитие (или) приобретение инженерно-коммуникационной инфраструктуры в рамках Программы занятости 2020 – 41000 тысяч тенге;";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четвертом цифры "9000" заменить цифрами "93000";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абзаца четвертого дополнить абзацем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развитие и обустройство недостающей инженерно-коммуникационной инфраструктуры в рамках второго направления Программы занятости 2020 – 2000 тысяч тенге;";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3):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втором цифры "29400" заменить цифрами "34955";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третий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строительство и (или) приобретение служебного жилища и развитие (или) приобретение инженерно-коммуникационной инфраструктуры в рамках Программы занятости 2020 – 4556 тысяч тенге;";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четвертом цифры "1000" заменить цифрами "10333";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"31094" заменить цифрами "28880";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Учесть, что в составе расходов городского бюджета на 2012 год предусмотрены целевые текущие трансферты из республиканского бюджета на повышение оплаты труда учителям, прошедшим повышение квалификации по учебным программам АОО "Назарбаев Интеллектуальные школы" в сумме 1104 тысяч тенге.";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"264600" заменить цифрами "314600";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"16. Учесть, что в составе расходов городского бюджета на 2012 год предусмотрены целевые трансферты на развитие из республиканского бюджета на строительство и (или) приобретение служебного жилища и развитие (или) приобретение инженерно-коммуникационной инфраструктуры в рамках Программы занятости 2020 в сумме 41 000 тысяч тенге.";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в </w:t>
      </w:r>
      <w:r>
        <w:rPr>
          <w:rFonts w:ascii="Times New Roman"/>
          <w:b w:val="false"/>
          <w:i w:val="false"/>
          <w:color w:val="000000"/>
          <w:sz w:val="28"/>
        </w:rPr>
        <w:t>пункте 17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"9000" заменить цифрами "93000";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в </w:t>
      </w:r>
      <w:r>
        <w:rPr>
          <w:rFonts w:ascii="Times New Roman"/>
          <w:b w:val="false"/>
          <w:i w:val="false"/>
          <w:color w:val="000000"/>
          <w:sz w:val="28"/>
        </w:rPr>
        <w:t>пункте 18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"29400" заменить цифрами "34955";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Учесть, что в составе расходов городского бюджета на 2012 год предусмотрены целевые трансферты на развитие из областного бюджета на строительство и (или) приобретение служебного жилища и развитие (или) приобретение инженерно-коммуникационной инфраструктуры в рамках Программы занятости 2020 в сумме 4 556 тысяч тенге.";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пункте 20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"1000" заменить цифрами "10333";</w:t>
      </w:r>
    </w:p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пунктами 20-1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20-2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"20-1. Учесть, что в составе расходов городского бюджета на 2012 год предусмотрены целевые текущие трансферты из республиканского бюджета на проведение мероприятий по решению вопросов обустройства моногородов в сумме 274203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20-2. Учесть, что в составе расходов городского бюджета на 2012 год предусмотрены целевые трансферты на развитие из республиканского бюджета на развитие и обустройство недостающей инженерно-коммуникационной инфраструктуры в рамках второго направления Программы занятости 2020 в сумме 2000 тысяч тенге.";</w:t>
      </w:r>
    </w:p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2012 года.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Кунедилов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городского маслихата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Имамбай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Сатпаевского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апреля 2012 года N 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XLI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Сатпаевского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декабря 2011 года N 489</w:t>
            </w:r>
          </w:p>
        </w:tc>
      </w:tr>
    </w:tbl>
    <w:bookmarkStart w:name="z17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2012 год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4103097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1093691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248095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248095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143610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143610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534459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439810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83231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147593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129408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2981391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2981391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2981391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2"/>
        <w:gridCol w:w="581"/>
        <w:gridCol w:w="1225"/>
        <w:gridCol w:w="1225"/>
        <w:gridCol w:w="5853"/>
        <w:gridCol w:w="251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4129829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162645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127002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93133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78762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Учет, хранение, оценка и реализация имущества, поступившего в коммунальную собственность 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2113247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155163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155163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дошкольного воспитания и обучения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153401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размера доплаты за квалификационную категорию воспитателям дошкольных организаций образования за счет трансфертов из республиканского бюджета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1877731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1877731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1691224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147601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063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оплаты труда учителям, прошедшим повышение квалификации по учебным программам АОО "Назарбаев Интеллектуальные школы" за счет трансфертов из республиканского бюджета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размера доплаты за квалификационную категорию учителям школ за счет трансфертов из республиканского бюджета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37802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80353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80353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50654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28880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235443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215326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202476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59112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41158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40269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1000471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522406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517052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349555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103333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(или) приобретение служебного жилища и развитие (или) приобретение инженерно-коммуникационной инфраструктуры в рамках Программы занятости 2020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62164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074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 обустройство недостающей инженерно-коммуникационной инфраструктуры в рамках второго направления Программы занятости 2020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53473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52675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52675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424592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32564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392028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84380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264748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154853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52146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52146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52146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63651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39702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38312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через газеты и журналы 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телерадиовещание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27416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32554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мероприятий по идентификации сельскохозяйственных животных 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29254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29254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29254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36298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36298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30901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30901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336068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322048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отдела образования, физической культуры и спорта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274203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решению вопросов обустройства моногородов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274203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2143"/>
        <w:gridCol w:w="2143"/>
        <w:gridCol w:w="2143"/>
        <w:gridCol w:w="37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1"/>
        <w:gridCol w:w="1019"/>
        <w:gridCol w:w="2148"/>
        <w:gridCol w:w="2149"/>
        <w:gridCol w:w="3630"/>
        <w:gridCol w:w="17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8"/>
        <w:gridCol w:w="855"/>
        <w:gridCol w:w="1803"/>
        <w:gridCol w:w="1804"/>
        <w:gridCol w:w="3441"/>
        <w:gridCol w:w="30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-26732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26732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55"/>
        <w:gridCol w:w="3034"/>
        <w:gridCol w:w="1955"/>
        <w:gridCol w:w="1955"/>
        <w:gridCol w:w="340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4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8"/>
        <w:gridCol w:w="2372"/>
        <w:gridCol w:w="1529"/>
        <w:gridCol w:w="1954"/>
        <w:gridCol w:w="491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26732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26732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26732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Сатпаевского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апреля 2012 года N 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XLI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Сатпаевского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декабря 2011 года N 489</w:t>
            </w:r>
          </w:p>
        </w:tc>
      </w:tr>
    </w:tbl>
    <w:bookmarkStart w:name="z19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поселка Жезказган на 2012 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2"/>
        <w:gridCol w:w="704"/>
        <w:gridCol w:w="1484"/>
        <w:gridCol w:w="1484"/>
        <w:gridCol w:w="5270"/>
        <w:gridCol w:w="226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56826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18067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18067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18067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18067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33362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32564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32564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4729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4233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23602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5397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5397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5397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