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1d4d1" w14:textId="691d4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Сатпаев от 11 августа 2011 года N 17/25 "Об установлении квоты рабочих мест для инвалидов, лиц освобожденных из мест лишения свободы и несовершеннолетних выпускников интернатных организаций"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Карагандинской области от 22 октября 2012 года N 22/01. Зарегистрировано Департаментом юстиции Карагандинской области 22 ноября 2012 года N 1986. Утратило силу постановлением акимата города Сатпаев Карагандинской области от 27 мая 2016 года № 17/09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Сатпаев Карагандинской области от 27.05.2016 № 17/09.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от 23 января 2001 года,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23 января 2001 года, в целях обеспечения реализации политики занятости населения акимат города Сатпаев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Сатпаев от 11 августа 2011 года N 17/25 "Об установлении квоты рабочих мест для инвалидов, лиц освобожденных из мест лишения свободы и несовершеннолетних выпускников интернатных организаций" (зарегистрировано в государственном реестре нормативных правовых актов 12 сентября 2011 года за N 8-6-126 и официально опубликовано 7 октября 2011 года в N 77 (1943) газеты "Шарайна")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"Об установлении квоты рабочих мест для инвалидов, лиц освобожденных из мест лишения свободы, несовершеннолетних выпускников интернатных организаций и лиц состоящих на учете службы пробации уголовно - исполнительной инспекции";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"2) для лиц освобожденных из мест лишения свободы, несовершеннолетних выпускников интернатных организаций и лиц состоящих на учете службы пробации уголовно - исполнительной инспекции в размере 0,5 (ноль целых пять десятых) процентов от общей численности рабочих мест.".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Сатпаев Мадиеву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750"/>
        <w:gridCol w:w="10550"/>
      </w:tblGrid>
      <w:tr>
        <w:trPr>
          <w:trHeight w:val="30" w:hRule="atLeast"/>
        </w:trPr>
        <w:tc>
          <w:tcPr>
            <w:tcW w:w="1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Б.Д. 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