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13c2" w14:textId="9731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инвалидов для обеспечения их санаторно-курортным лечением"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26/27. Зарегистрировано Департаментом юстиции Карагандинской области 22 января 2013 года N 2123. Утратило силу постановлением акимата города Сатпаев Карагандинской области от 27 мая 2013 года N 12/35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26/27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санаторно-курортным лечением"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"Оформление документов на инвалидов для обеспечения их санаторно-курортным лечением" (далее - регламент) определяет процедуру оформления документов для обеспечения инвалидов санаторно-курортным лечением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Сатпаев"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санаторно-курортного лечения инвалидам и детям-инвалидам", утвержденных постановлением Правительства Республики Казахстан от 20 июля 2005 года N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для обеспечения санаторно-курортным лечением (далее –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услугой, оказываемой на месте в день обращения,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- копия свидетельства о рождении ребенка и копия документа, удостоверяющего личность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санаторно-курортной карты, выданной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регистрацию по постоянному месту жительства (адресная справка,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выписки из справки об инвалидности и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подаче заявления другим лицом с письменного согласия инвалида - копию документа, удостоверяющего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и доставка уведомления об оформлении (отказе в оформлении) документов для обеспечения санаторно-курортным лечением,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на инвалидов для обеспечения их санаторно-курортным лечением"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8"/>
        <w:gridCol w:w="5340"/>
        <w:gridCol w:w="1752"/>
      </w:tblGrid>
      <w:tr>
        <w:trPr>
          <w:trHeight w:val="30" w:hRule="atLeast"/>
        </w:trPr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 в области социальной защиты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otdelzan81@mail.ru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33309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2"/>
        <w:gridCol w:w="3463"/>
        <w:gridCol w:w="2795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4928"/>
        <w:gridCol w:w="47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9342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