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8388" w14:textId="4f68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26/20. Зарегистрировано Департаментом юстиции Карагандинской области 22 января 2013 года N 2134. Утратило силу постановлением акимата города Сатпаев Карагандинской области от 27 мая 2013 года N 12/28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26/20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услуг индивидуального помощника для инвалидов первой</w:t>
      </w:r>
      <w:r>
        <w:br/>
      </w:r>
      <w:r>
        <w:rPr>
          <w:rFonts w:ascii="Times New Roman"/>
          <w:b/>
          <w:i w:val="false"/>
          <w:color w:val="000000"/>
        </w:rPr>
        <w:t>
группы, имеющих затруднение в передвижении, и специалиста</w:t>
      </w:r>
      <w:r>
        <w:br/>
      </w:r>
      <w:r>
        <w:rPr>
          <w:rFonts w:ascii="Times New Roman"/>
          <w:b/>
          <w:i w:val="false"/>
          <w:color w:val="000000"/>
        </w:rPr>
        <w:t>
жестового языка для инвалидов по слуху"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регламент) определяет процедуру оформления документов для предоставления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Сатпаев"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год, утвержденных постановлением Правительства Республики Казахстан от 20 июля 2005 года N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предоставлении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 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2"/>
        <w:gridCol w:w="5505"/>
        <w:gridCol w:w="1773"/>
      </w:tblGrid>
      <w:tr>
        <w:trPr>
          <w:trHeight w:val="30" w:hRule="atLeast"/>
        </w:trPr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otdelzan81@mail.ru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33309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 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395"/>
        <w:gridCol w:w="3083"/>
        <w:gridCol w:w="40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8"/>
        <w:gridCol w:w="4742"/>
        <w:gridCol w:w="4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 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0739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