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6ed9" w14:textId="d226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26/21. Зарегистрировано Департаментом юстиции Карагандинской области 22 января 2013 года N 2135. Утратило силу постановлением акимата города Сатпаев Карагандинской области от 27 мая 2013 года N 12/29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для материального обеспечения детей-инвалидов, обучающихся и воспитывающихся на дому" определяет процедуру оформления документов на получение материального обеспечения детей-инвалидов, обучающихся и воспитывающихся на дому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21 сентября 2012 года N 21/04 "Об оказании дополнительной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для материального обеспечения детей-инвалидов, обучающихся и воспитывающихся на дому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- родителям и иным законным представителям детей-инвалидов, обучающихся и воспитывающихся на дому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номера социального индивидуального кода (при наличии - индивидуального идентификационного номера);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регистрационный номер налогоплательщика и социальный индивидуальный код.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материального обеспечения детей-инвалидов, обучающихся и воспитывающихся на дому, осуществляется посредством личного посещения потребителем уполномоченного органа, а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8"/>
        <w:gridCol w:w="6869"/>
        <w:gridCol w:w="1793"/>
      </w:tblGrid>
      <w:tr>
        <w:trPr>
          <w:trHeight w:val="30" w:hRule="atLeast"/>
        </w:trPr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212 otdelzan81@mail.ru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33309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0"/>
        <w:gridCol w:w="2932"/>
        <w:gridCol w:w="3057"/>
        <w:gridCol w:w="41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6"/>
        <w:gridCol w:w="4990"/>
        <w:gridCol w:w="4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(основной процесс)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7818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