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8389" w14:textId="2f58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"Оформление документов на инвалидов для предоставления им протезно-ортопедической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12 декабря 2012 года N 26/22. Зарегистрировано Департаментом юстиции Карагандинской области 22 января 2013 года N 2136. Утратило силу постановлением акимата города Сатпаев Карагандинской области от 27 мая 2013 года N 12/30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Сатпаев Карагандинской области от 27.05.2013 N 12/30.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протезно-ортопедической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Сатпаев                        Б.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26/22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им протезно-ортопедической помощи"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"Отдел занятости и социальных программ города Сатпаев";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центр обслуживания населения - республиканское государственное предприятие, осуществляющее организацию предоставления услуг физическим и (или) юридическим лицам по приему заявлений и выдаче документов по принципу "одного окна".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"Оформление документов на инвалидов для предоставления им протезно-ортопедической помощи" (далее - регламент) определяет процедуру оформления документов для обеспечения инвалидов протезно-ортопедической помощью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"Отдел занятости и социальных программ города Сатпаев" (далее - уполномоченный орган), а также на альтернативной основе через центры обслуживания населения: Отдел города Сатпаев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(далее -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протезно-ортопедической помощью и техническими вспомогательными (компенсаторными) средствами, утвержденных постановлением Правительства Республики Казахстан от 20 июля 2005 года N 754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потребитель, является уведомление об оформлении документов на инвалидов для предоставления протезно-ортопедической помощи (далее – уведомление), либо мотивированный ответ об отказе в предоставлении государственной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войны, а также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военнослужащим, инвалидность которых наступила в связи с исполнением служебных обязанностей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общего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государственной услуги, оказываемой на месте в день обращения потребителя,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18.00 часов,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9.00 часов до 20.00 часов без перерыва, для филиалов и представительств центров устанавливается график работы с 9.00 часов до 19.00 часов, с перерывом на обед с 13.00 до 14.00 часов, кроме праздничных и выходных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 или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осуществляет прием документов, регистрацию, составление реестра и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рассмотрение, регистрацию документов, представленных из центра или от потребителя при подаче заявления в уполномоченный орган, подготавливает уведомление, либо мотивированный ответ об отказе в предоставлении государственной услуги и направляет результат оказания государственной услуги в центр или потребителю, в случае подачи заявления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уведомление,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заявлений с прилагаемыми документами и обратно в уполномоченный орган осуществляется центром посредством курьерской связи не менее двух раз в день приема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потребителя, а для несовершеннолетних детей-инвалидов - копию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инвалидов, в том числе детей-инвалидов - копию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участников, инвалидов Великой Отечественной войны и лиц, приравненных по льготам и гарантиям к инвалидам Великой Отечественной войны - копию удостоверения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участников Великой Отечественной войны - копию заключения медицинской организации по месту жительства о необходимости предоставления протезно-ортопедической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 о прекращении деятельности работодателя - индивидуального предпринимателя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уведомления об оформлении (отказе в оформлении) документов на инвалидов для предоставления протезно-ортопедической помощи либо мотивированный ответ об отказе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посредством личного посещения потребителем уполномоченного органа по месту жительства,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личном обращении в центр посредством "окон" ежедневно на основании расписки,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на предоставление протезно-ортопедической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документов, поступающих из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трудового увечья или профессионального заболевания, полученного по вине работодателя, в случаях прекращения деятельности работодателя – индивидуального предпринимателя или ликвидации юридического лица, если их деятельность не прекращена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предоставления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протезно-ортопедической помощи"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центров обслуживания населения по оказанию государственной услуги "Оформление документов на инвалидов для предоставления им протезно-ортопедической помощи"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0"/>
        <w:gridCol w:w="3937"/>
        <w:gridCol w:w="1873"/>
      </w:tblGrid>
      <w:tr>
        <w:trPr>
          <w:trHeight w:val="30" w:hRule="atLeast"/>
        </w:trPr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центра, осуществляющие функции по оказанию государственной услуги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Сатпаев"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город Сатпаев, проспект Сатпаева, 111, кабинет N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otdelzan81@mail.ru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8(71063) 33309</w:t>
            </w:r>
          </w:p>
        </w:tc>
      </w:tr>
      <w:tr>
        <w:trPr>
          <w:trHeight w:val="30" w:hRule="atLeast"/>
        </w:trPr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Сатпаев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город Сатпаев, проспект Сатпаева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F15satpaevcon@mail.ru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8(71063) 40347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предоставления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протезно-ортопедической помощи"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2"/>
        <w:gridCol w:w="3317"/>
        <w:gridCol w:w="3087"/>
        <w:gridCol w:w="41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3"/>
        <w:gridCol w:w="5176"/>
        <w:gridCol w:w="46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525" w:hRule="atLeast"/>
        </w:trPr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8"/>
        <w:gridCol w:w="3375"/>
        <w:gridCol w:w="3354"/>
        <w:gridCol w:w="30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</w:tr>
      <w:tr>
        <w:trPr>
          <w:trHeight w:val="30" w:hRule="atLeast"/>
        </w:trPr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потребителю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</w:tr>
      <w:tr>
        <w:trPr>
          <w:trHeight w:val="30" w:hRule="atLeast"/>
        </w:trPr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 день приема заявлений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7"/>
        <w:gridCol w:w="2948"/>
        <w:gridCol w:w="2673"/>
        <w:gridCol w:w="2695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585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услуги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или мотивированного ответа об отказе в предоставлении государственной услуги в центр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предоставления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протезно-ортопедической помощи"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орган: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023100" cy="713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центр: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6921500" cy="942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9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