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f5da" w14:textId="75ff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12 декабря 2011 года N 665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 сессии Саранского городского маслихата Карагандинской области от 11 июня 2012 года N 63. Зарегистрировано Управлением юстиции города Сарани Карагандинской области 19 июня 2012 года N 8-7-137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12 декабря 2011 года N 665 "О городском бюджете на 2012-2014 годы" (зарегистрировано в Реестре государственной регистрации нормативных правовых актов за N 8-7-128, опубликовано в газете "Саран газеті" 30 декабря 2011 года N 53),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Саранского городского маслихата от 6 апреля 2012 года N 35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8-7-133, опубликовано в газете "Спутник" 19 апреля 2012 года N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"3687890" заменить на цифры "3688790";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"2977354" заменить на цифры "2978254";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"3705616" заменить на цифры "3706516";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"143391" заменить на цифры "144291".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Мамирова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5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июня 2012 года N 63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2011 года N 665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65"/>
        <w:gridCol w:w="644"/>
        <w:gridCol w:w="10042"/>
        <w:gridCol w:w="190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3688790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680373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183988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299848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51298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58383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46275</w:t>
            </w:r>
          </w:p>
        </w:tc>
      </w:tr>
      <w:tr>
        <w:trPr>
          <w:trHeight w:val="7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3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5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2978254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2978254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29"/>
        <w:gridCol w:w="756"/>
        <w:gridCol w:w="714"/>
        <w:gridCol w:w="9290"/>
        <w:gridCol w:w="19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3706516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130443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69320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57540</w:t>
            </w:r>
          </w:p>
        </w:tc>
      </w:tr>
      <w:tr>
        <w:trPr>
          <w:trHeight w:val="5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9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18804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13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5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5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1202227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256348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254010</w:t>
            </w:r>
          </w:p>
        </w:tc>
      </w:tr>
      <w:tr>
        <w:trPr>
          <w:trHeight w:val="11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907612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907612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746627</w:t>
            </w:r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140036</w:t>
            </w:r>
          </w:p>
        </w:tc>
      </w:tr>
      <w:tr>
        <w:trPr>
          <w:trHeight w:val="12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11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38267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32267</w:t>
            </w:r>
          </w:p>
        </w:tc>
      </w:tr>
      <w:tr>
        <w:trPr>
          <w:trHeight w:val="13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17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16957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1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192526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168218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147104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</w:t>
            </w:r>
          </w:p>
        </w:tc>
      </w:tr>
      <w:tr>
        <w:trPr>
          <w:trHeight w:val="3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172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14447</w:t>
            </w:r>
          </w:p>
        </w:tc>
      </w:tr>
      <w:tr>
        <w:trPr>
          <w:trHeight w:val="6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4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24308</w:t>
            </w:r>
          </w:p>
        </w:tc>
      </w:tr>
      <w:tr>
        <w:trPr>
          <w:trHeight w:val="12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21592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1653098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766552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760550</w:t>
            </w:r>
          </w:p>
        </w:tc>
      </w:tr>
      <w:tr>
        <w:trPr>
          <w:trHeight w:val="10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534994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147778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835893</w:t>
            </w:r>
          </w:p>
        </w:tc>
      </w:tr>
      <w:tr>
        <w:trPr>
          <w:trHeight w:val="9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805025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391375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10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44337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86754</w:t>
            </w:r>
          </w:p>
        </w:tc>
      </w:tr>
      <w:tr>
        <w:trPr>
          <w:trHeight w:val="6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86754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86754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0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48241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35807</w:t>
            </w:r>
          </w:p>
        </w:tc>
      </w:tr>
      <w:tr>
        <w:trPr>
          <w:trHeight w:val="3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23511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13615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2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7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9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7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10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4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6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</w:t>
            </w:r>
          </w:p>
        </w:tc>
      </w:tr>
      <w:tr>
        <w:trPr>
          <w:trHeight w:val="13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58313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10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52308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10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260124</w:t>
            </w:r>
          </w:p>
        </w:tc>
      </w:tr>
      <w:tr>
        <w:trPr>
          <w:trHeight w:val="6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76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108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245818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</w:t>
            </w:r>
          </w:p>
        </w:tc>
      </w:tr>
      <w:tr>
        <w:trPr>
          <w:trHeight w:val="10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218100</w:t>
            </w:r>
          </w:p>
        </w:tc>
      </w:tr>
      <w:tr>
        <w:trPr>
          <w:trHeight w:val="13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199806</w:t>
            </w:r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7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43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9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70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75"/>
        <w:gridCol w:w="749"/>
        <w:gridCol w:w="9726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31"/>
        <w:gridCol w:w="737"/>
        <w:gridCol w:w="695"/>
        <w:gridCol w:w="9299"/>
        <w:gridCol w:w="19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75"/>
        <w:gridCol w:w="749"/>
        <w:gridCol w:w="9686"/>
        <w:gridCol w:w="190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7"/>
        <w:gridCol w:w="1853"/>
      </w:tblGrid>
      <w:tr>
        <w:trPr>
          <w:trHeight w:val="315" w:hRule="atLeast"/>
        </w:trPr>
        <w:tc>
          <w:tcPr>
            <w:tcW w:w="1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-144291</w:t>
            </w:r>
          </w:p>
        </w:tc>
      </w:tr>
      <w:tr>
        <w:trPr>
          <w:trHeight w:val="315" w:hRule="atLeast"/>
        </w:trPr>
        <w:tc>
          <w:tcPr>
            <w:tcW w:w="1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