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e55c7" w14:textId="6ae55c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дополнительной социальной помощи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Сарани Карагандинской области от 14 июня 2012 года N 21/16. Зарегистрировано Управлением юстиции города Сарани Карагандинской области 26 июня 2012 года N 8-7-138. Утратило силу постановлением акимата города Сарани Карагандинской области от 28 апреля 2014 года № 22/01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постановлением акимата города Сарани Карагандинской области от 28.04.2014 № 22/01.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Законами Республики Казахстан от 13 апреля 2005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защите инвалидов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>", от 11 июля 2002 года "</w:t>
      </w:r>
      <w:r>
        <w:rPr>
          <w:rFonts w:ascii="Times New Roman"/>
          <w:b w:val="false"/>
          <w:i w:val="false"/>
          <w:color w:val="000000"/>
          <w:sz w:val="28"/>
        </w:rPr>
        <w:t>О социальной и медико-педагогической коррекционной поддержке детей с ограниченными возможностями</w:t>
      </w:r>
      <w:r>
        <w:rPr>
          <w:rFonts w:ascii="Times New Roman"/>
          <w:b w:val="false"/>
          <w:i w:val="false"/>
          <w:color w:val="000000"/>
          <w:sz w:val="28"/>
        </w:rPr>
        <w:t>", от 23 января 2001 года </w:t>
      </w:r>
      <w:r>
        <w:rPr>
          <w:rFonts w:ascii="Times New Roman"/>
          <w:b w:val="false"/>
          <w:i w:val="false"/>
          <w:color w:val="000000"/>
          <w:sz w:val="28"/>
        </w:rPr>
        <w:t>"О местном государственном управлении и самоуправлении в Республике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", акимат города Сарани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дополнительную социальную помощь лицам, имеющим право на материальное обеспечение детей-инвалидов, воспитывающихся и обучающихся на дому (далее - Социальная помощь) с 1 марта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Предоставлять Социальную помощь в размере шести месячных расчетных показателей в квартал на каждого ребенка-инвалида.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Установить следующие условия: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Социальная помощь на детей-инвалидов (кроме детей-инвалидов, находящихся на полном государственном обеспечении, и детей-инвалидов, в отношении которых родители лишены родительских прав) предоставляется одному из родителей и иным законным представителям детей-инвалидов, обучающихся и воспитывающихся на дому, независимо от дохода семьи;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Социальная помощь предоставляется с месяца обращения до окончания срока, установленного в заключении межведомственной психолого-медико-педагогической консультации при государственном учреждении "Управление образования Карагандинской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выплата Социальной помощи производится за истекший месяц по мере поступления финансирования. При наличии обстоятельств, повлекших прекращение выплаты Социальной помощи (достижение ребенком-инвалидом возраста 18 лет, смерть ребенка-инвалида, снятие инвалидности), выплата прекращается с месяца, следующего за тем, в котором наступили соответствующие обстоятельства.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Государственному учреждению "Отдел занятости и социальных программ города Сарани" (Тунгушбаева К.О.) обеспечить назначение и выплату Социальной 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Государственному учреждению "Отдел финансов города Сарани" (Малшибекова Р.Б.) разрешить вопрос по финансированию Социальной помощи в соответствии с планами финансирования по обязательствам и платежам в пределах средств, предусмотренных в местном бюджете.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Контроль за исполнением настоящего постановления возложить на заместителя акима города Сарани Бедельбаеву Г.С.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Настоящее постановление вводится в действие по истечении десяти календарных дней после дня его первого официального опубликования и распространяется на отношения, возникшие с 1 марта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 города Сарани                        М. Кожухов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