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e8d4" w14:textId="d00e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8 ноября 2012 года N 41/01. Зарегистрировано Департаментом юстиции Карагандинской области 7 декабря 2012 года N 2009.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предоставления государственных услуг,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 "Об утверждении стандарта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 - коммунального хозяйства пассажирского транспорта и автомобильных дорог города Сарани"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законом порядке официально опубликовать настоящее постановление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Сарани Кожухова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41/01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"Постановка на учет и очередность граждан, нуждающихся</w:t>
      </w:r>
      <w:r>
        <w:br/>
      </w:r>
      <w:r>
        <w:rPr>
          <w:rFonts w:ascii="Times New Roman"/>
          <w:b/>
          <w:i w:val="false"/>
          <w:color w:val="000000"/>
        </w:rPr>
        <w:t>
в жилище из государственного жилищного фонда или</w:t>
      </w:r>
      <w:r>
        <w:br/>
      </w:r>
      <w:r>
        <w:rPr>
          <w:rFonts w:ascii="Times New Roman"/>
          <w:b/>
          <w:i w:val="false"/>
          <w:color w:val="000000"/>
        </w:rPr>
        <w:t>
жилище, арендованном местным исполнительным</w:t>
      </w:r>
      <w:r>
        <w:br/>
      </w:r>
      <w:r>
        <w:rPr>
          <w:rFonts w:ascii="Times New Roman"/>
          <w:b/>
          <w:i w:val="false"/>
          <w:color w:val="000000"/>
        </w:rPr>
        <w:t>
органом в частном жилищном фонде"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очередность граждан - журнал, определяющий конкретный количественный состав, перечень физических лиц, нуждающихся в жилище из государственного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жилищный фонд - жилища, принадлежащие на праве собственности государству и находящиеся в ведении местных исполнительных органов (государственный коммунальный жилищный фонд) либо в ведении государственного предприятия (жилищный фонд государственного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- малоимущие социально уязвимые слои населения, а также государственные служащие, работники бюджетных организации, военнослужащие, кандидаты в космонавты, космонавты и лица, занимающие государственные выборные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жилищно-коммунальному хозяйству,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жилищно-коммунального хозяйства области, города республиканского значения, столицы, района,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жилище - отдельная жилая единица (индивидуальный жилой дом, квартира, комната в общежитии), предназначенная и используемая для постоянного проживания, отвечающая установленным техническим, санитарным и другим обязательным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центр обслуживания населения -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 ЦОН - информационная система для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веб-портал -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 и к электронным государственным услугам.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жилищно-коммунального хозяйства, пассажирского транспорта и автомобильных дорог города Сарани" (далее –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альтернативной основе через центры обслуживания населения: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и/или представительство отдела города Сарани в поселке Актас -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и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–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 или веб-портал "электронного правительства: www.egov.kz (далее - портал) при условии наличия у получателя государственной услуги электронной цифровой подписи (ЭЦП).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67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N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уведомления о постановке на учет с указанием порядкового номера очереди либо мотивированный ответ об отказе в постановке на учет с указанием обоснованных причин (на бумажном носителе или в электронной форме).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гражданам Республики Казахстан, постоянно проживающим в соответствующем населенном пункте (независимо от срока проживания), нуждающимся в жилище из коммунального жилищного фонда или жилище, арендованном местным исполнительным органом в частном жилищном фонде и относящимся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социально уязвимым слоям населения, указанным в подпунктах 2), 3), 4), 5), 6), 7), 8), 9), 10), 11), 12) части второй настоящего пункта, имеющим совокупный среднемесячный доход за последние двенадцать месяцев перед обращением о предоставлении жилища на каждого члена семьи ниже 3,1-кратного размера прожиточного минимума, установленного на соответствующий финансовый год законом о республиканском бюджете. Коэффициент 3,1-кратного размера прожиточного минимума не распространяется на детей-сирот, детей, оставшихся без попечения родителей, и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 служащим, работникам бюджетных организаций, военнослужащим, кандидатам в космонавты, космонавтам и лицам, занимающим государственные выборные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гражданам, единственное жилище которых признано аварийным в порядке, установленном законодательством Республики Казахстан (получатель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социально уязвимым слоям населения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 и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к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 1 и 2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семьи, имеющие или воспитывающие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страдающие тяжелыми формами некоторых хронических заболеваний, перечисленных в списке заболеваний,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2011 года N 1309 "Об утверждении списка тяжелых форм некоторых хронических заболеваний" (далее - список тяжелых форм некоторых хронических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лишившиеся жилища в результате экологических бедствий,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семьи лиц, погибших (умерших) при исполнении государственных или общественных обязанностей, воинской службы, подготовке или осуществлении полета в космическое пространство, спасении человеческой жизни, охране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неполные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 признаются нуждающимися в жилище из государственного жилищного фонда,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они не имеют жилища на праве собственности в настоящем населенном пункте при постановке на учет и на момент предоставления жилища из жилищного фонда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они не имеют в постоянном пользовании в данном населенном пункте жилища из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жилище, в котором проживает семья, не отвечает установленным санитарным и техническим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смежных, неизолированных жилых помещениях проживают две и более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составе семьи имеются больные, страдающие тяжелыми формами некоторых хронических заболеваний (по списку тяжелых форм некоторых хронических заболеваний), при которых совместное проживание с ними в одном помещении (квартире) становится невозможным.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с момента сдачи получателем государственной услуги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либо на портал – в течение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тридцати календарных дней (день приема документов для получения государственной услуги не входит в срок оказания государственной услуги, при этом, уполномоченный орган предоставляет результат оказания государственной услуги за день до окончания срока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в Центре составляет не более 20 минут, в уполномоченном органе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– ежедневно, с 09.00 часов до 18.00 часов, с перерывом на обед с 13.00 часов до 14.00 часов, кроме выходных, а также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специалистом уполномоченного органа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и участники Великой Отечественной войны обслуживаются вне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предоставляется ежедневно, с понедельника по субботу включительно в соответствии с установленным графиком работы с 09.00 часов до 20.00 часов без перерыва на обед, кроме выходных, а также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размещается на стендах в местах оказания государственной услуги,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услуге отказывается, если будет установлено, что гражданин стал нуждающимся в результате преднамеренного ухудшения своих жилищных условий в течение последних пяти лет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обмена 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находилось, кроме случаев, когда жилище приобретено местным исполнительным органом при неспособности залогодателя – гражданина Республики Казахстан, единственное жилище которого приобреталось по долгосрочным льготным жилищным кредитам, полученным в соответствии с законодательством Республики Казахстан, исполнять обязательства по ипотечному жилищному займу;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разрушения или порчи жилища по его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выезда из жилища, при проживании в котором он не был нуждающимся в жилище из государственного жилищного фонда или жилище, арендованном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вселения других лиц, кроме супруга, несовершеннолетних и нетрудоспособных детей, а также нетрудоспособных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постановке на учет для предоставления жилища из государственного жилищного фонда или жилища, арендованного местным исполнительным органом в частном жилищном фонде, отказывается, в случае несоответствия получателя государственной услуги требованиям, установленным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вместе с необходимым пакетом документов в Центр, через портал либо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проверку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регистрацию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представленных документов из Центра, портала либо от получателя государственной услуги при подаче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подготавливает проект решения местного исполнительного органа и вносит на подписание акиму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 города подписывает проект решения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оформляет уведомление либо мотивированный ответ об отказе, направляет результат оказания государственной услуги в Центр, через портал либо выдает получателю государственной услуги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Центр выдает получателю государственной услуги уведомление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государственной услуги либо его представитель по доверенности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постановке на учет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удостоверений личности либо паспортов заявителя и членов его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заключении (расторжении) брака, смерти членов семьи, рождении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территориального органа юстиции (о наличии или отсутствии у заявителя и постоянно проживающих с ним членов семьи жилища, принадлежащего им на праве собственности);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местного исполнительного органа (о наличии или отсутствии у заявителя и постоянно проживающих с ним членов семьи в постоянном пользовании в данном населенном пункте жилища из коммунального жилищного фонда);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 и оригинал (для сверки документа) либо справку адресного бюро, подтверждающую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признания других лиц членами семьи получателя государственной услуги, последним представляется решение суда о признании их членами семьи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социально уязвимым слоям населения, дополнительно предоставляют документ, подтверждающий принадлежность заявителя (семьи) к социально уязвимым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социально уязвимым слоям населения (за исключением детей-сирот, детей, оставшихся без попечения родителей, и детей-инвалидов), дополнительно представляют сведения о доходах за последние двенадцать месяцев перед обращением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категории государственных служащих, работников бюджетных организаций, военнослужащих и лиц, занимающих государственные выборные должности, дополнительно представляют справку с места работы (службы). Кандидаты в космонавты, космонавты представляют документ, подтверждающий их статус, который присваивается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гражданами, единственное жилище которых признано аварийным, представляется соответствующая справка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жилище, в котором проживает семья, не отвечает установленным санитарным и техническим требованиям, либо когда в смежных, неизолированных жилых помещениях проживают две и более семей, либо когда в составе семьи имеются больные, страдающие тяжелыми формами некоторых хронических заболеваний, при которых совместное проживание с ними в одном помещении (квартире) становится невозможным, заявители дополнительно представляют справку соответствующего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работник уполномоченного органа или Центра получает из соответствующих государственных информационных систем,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сканированном виде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посредством портала,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необходимых документов для получения государственной услуги получателю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в Центре - расписка о приеме документов на оказание государственной услуги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либо сотрудника уполномоченного органа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получателю государственной услуги в "личный кабинет" направляется уведомление-отчет о принятии заявления уполномоченным органом с указанием даты, времени принятия документов и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Прием документов в уполномоченном органе осуществляется специалистами уполномоченного органа по месту проживания получателя государственной услуги с соблюдением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Выдача готовых документов уполномоченным органом осуществляется ежедневно по расписке в указанный в ней срок при личном посещении получателя государственной услуги либо его представителя по доверенности, с регистрацией в журнале учета выдачи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получателю государственной услуги осуществляется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выдача готовых документов осуществляется путем автоматической отправки в "личный кабинет" либо на электронную почту (при указании в заявлении) получателя государственной услуги, заверенных ЭЦП сотрудника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жилище, арендованном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фонде"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по оказанию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по "Постановка на учет и очередность граждан,</w:t>
      </w:r>
      <w:r>
        <w:br/>
      </w:r>
      <w:r>
        <w:rPr>
          <w:rFonts w:ascii="Times New Roman"/>
          <w:b/>
          <w:i w:val="false"/>
          <w:color w:val="000000"/>
        </w:rPr>
        <w:t>
нуждающихся в жилище из государственного жилищного</w:t>
      </w:r>
      <w:r>
        <w:br/>
      </w:r>
      <w:r>
        <w:rPr>
          <w:rFonts w:ascii="Times New Roman"/>
          <w:b/>
          <w:i w:val="false"/>
          <w:color w:val="000000"/>
        </w:rPr>
        <w:t>
фонда или жилище, арендованном местным исполнительным</w:t>
      </w:r>
      <w:r>
        <w:br/>
      </w:r>
      <w:r>
        <w:rPr>
          <w:rFonts w:ascii="Times New Roman"/>
          <w:b/>
          <w:i w:val="false"/>
          <w:color w:val="000000"/>
        </w:rPr>
        <w:t>
органом в частном жилищном фонде"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1"/>
        <w:gridCol w:w="3422"/>
        <w:gridCol w:w="1891"/>
        <w:gridCol w:w="2776"/>
      </w:tblGrid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Центров, осуществляющие функции по оказанию государственной услуги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Сарани"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67, кабинет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www.zhkh.saran-akimat.kz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(872137) 5-00-10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выходных, а также праздничных дней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85/3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www.saran@mail.ru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(872137) 5-03-09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09.00 часов до 20.00 часов без перерыва на обед, кроме выходных, а также праздничных дней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отдела города Сарани в поселке Актас -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и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101203. Карагандинская область, город Сарань, поселок Актас, улица Первомайская, 16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www.saran@mail.ru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(872137) 5-20-34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с 09.00 часов до 20.00 часов без перерыва на обед, кроме выходных, а также праздничных дней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жилище, арендованном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 "Отдел жилищно-коммунального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хозяйства, пассажирского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автомобильных дорог города Сарани"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инициалы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гражданина (ки)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(ей) по адресу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поставить меня на учет нуждающихся в жилище из государственного жилищного фонда / жилища, арендованного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(дата, подпись)</w:t>
      </w:r>
    </w:p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жилище, арендованном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фонде"</w:t>
      </w:r>
    </w:p>
    <w:bookmarkEnd w:id="16"/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4"/>
        <w:gridCol w:w="3388"/>
        <w:gridCol w:w="2350"/>
        <w:gridCol w:w="3898"/>
      </w:tblGrid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представленных документов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осуществление проверки полноты документов, регистрация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 получателю государственной услуги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раз в течении 1 рабочего дня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6"/>
        <w:gridCol w:w="3118"/>
        <w:gridCol w:w="3118"/>
        <w:gridCol w:w="3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решения местного исполнительного органа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решения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лицу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проекта решения местного исполнительного органа акиму города на подпись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проекта решения местного исполнительного органа в уполномоченный орган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2586"/>
        <w:gridCol w:w="2565"/>
        <w:gridCol w:w="3262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уведомления либо мотивированного ответа об отказе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 либо мотивированного ответа об отказе. Передача уведомления либо мотивированного ответа об отказе в Центр или выдача получателю государственной услуги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Альтернативный процесс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4"/>
        <w:gridCol w:w="3853"/>
        <w:gridCol w:w="3043"/>
        <w:gridCol w:w="3340"/>
      </w:tblGrid>
      <w:tr>
        <w:trPr>
          <w:trHeight w:val="30" w:hRule="atLeast"/>
        </w:trPr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</w:p>
        </w:tc>
      </w:tr>
      <w:tr>
        <w:trPr>
          <w:trHeight w:val="30" w:hRule="atLeast"/>
        </w:trPr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представленных документов. Регистрация в журнале и выдача расписки получателю государственной услуги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через портал либо от получателя государственной услуги, осуществление проверки полноты документов, регистрация, направление заявления руководителю уполномоченного органа для наложения резолюции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корреспонденцией. Наложение резолюции, передача документов на исполнение ответственному лицу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решения местного исполнительного органа. Внесение проекта решения местного исполнительного органа акиму города на подпись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решения местного исполнительного органа. Передача проекта решения местного исполнительного органа в уполномоченный орган</w:t>
            </w:r>
          </w:p>
        </w:tc>
      </w:tr>
      <w:tr>
        <w:trPr>
          <w:trHeight w:val="30" w:hRule="atLeast"/>
        </w:trPr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уведомления либо мотивированного ответа об отказе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уведомления либо мотивированного ответа об отказе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 либо мотивированного ответа об отказе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получателю государственной услуги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постановке на учет в Центр, портал либо выдача получателю государственной услуги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жилище, арендованном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фонде"</w:t>
      </w:r>
    </w:p>
    <w:bookmarkEnd w:id="20"/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3693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