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7e7a" w14:textId="9387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8 ноября 2012 года N 41/05. Зарегистрировано Департаментом юстиции Карагандинской области 7 декабря 2012 года N 2011.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в сфере образования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ноября 2012 года N 41/05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"Выдача справок по опеке и попечительству"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- государственное учреждение "Отдел образования, физической культуры и спорта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города Сарани"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и/или представительство отдела города Сарани в поселке Актас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а также через веб-портал "электронного правительства": www.e.gov.kz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справки по опеке и попечительству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справки в форме электронного документа,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09.00 часов до 20.00,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графику, утвержденному Центром,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(в случае рождения ребенка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 либо справка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 места жительства либо справка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Необходимые документы для получения государственной услуги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в Центре прием документов осуществляется в операционном зале посредством "безбарьерного"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прием электронного документа осуществляется в "личном кабинете"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получателю государственной услуги в "личный кабинет" или на электронную почту направляется уведомление-отчет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в течение трех рабочих дней,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об этом получателя государственной услуги в течение одного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мотивированный ответ об отказе в предоставлении государственной услуги получатель государственной услуги получает в "личном кабинете" на портале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по оказанию государственной услуги "Выдача справок по опеке и попечительству"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4596"/>
        <w:gridCol w:w="2224"/>
        <w:gridCol w:w="419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Центров, осуществляющие функции по оказанию государственной услуги в области образования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Сарани"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65 www.saragoo@mail.ru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4-05-55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 www.saran-2012@mail.ru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5-03-09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 дней в неделю с 09.00 часов до 20.00 часов без перерыва, за исключением выходных и праздничных дней</w:t>
            </w:r>
          </w:p>
        </w:tc>
      </w:tr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 Б www.saran-2012@mail.ru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(72137) 5-50-34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 дней в неделю с 09.00 часов до 20.00 часов без перерыва, за исключением выходных и праздничных дней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N 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 (-ке)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(-ей) в город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улице _______________ дом N ________ квартира N _____________ в том, что он (она) согласно постановлению акимата города Сарани N от "__" ________200__ г. действительно назначен (-а) опекуном (попечителем) над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________________ ______ года рождения и над его (ее) имуществом (опись имущества в 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"Отдел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физической культуры и спорта города Сарани"   ______ роспись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6"/>
        <w:gridCol w:w="3138"/>
        <w:gridCol w:w="2951"/>
        <w:gridCol w:w="450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4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1380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166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специалисту уполномоченного органа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</w:tr>
      <w:tr>
        <w:trPr>
          <w:trHeight w:val="285" w:hRule="atLeast"/>
        </w:trPr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4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9"/>
        <w:gridCol w:w="3142"/>
        <w:gridCol w:w="2935"/>
        <w:gridCol w:w="4574"/>
      </w:tblGrid>
      <w:tr>
        <w:trPr>
          <w:trHeight w:val="55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145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руководству на подпись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Центру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85" w:hRule="atLeast"/>
        </w:trPr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Варианты использования. Основной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2762"/>
        <w:gridCol w:w="2617"/>
        <w:gridCol w:w="2575"/>
        <w:gridCol w:w="372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825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111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и регистрация документов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Ознакомление с корреспонденцией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 справки либо мотивированного ответа об отказе</w:t>
            </w:r>
          </w:p>
        </w:tc>
      </w:tr>
      <w:tr>
        <w:trPr>
          <w:trHeight w:val="195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специалисту уполномоченного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документов руководству для наложения резолюции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Наложение резолюции, передача документов на исполнение специалисту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справки либо мотивированного ответа об отказе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Направление справки либо мотивированного ответа об отказе руководству на подпись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Отправка либо мотивированного ответа об отказе Центру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Варианты использования. Через портал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4392"/>
        <w:gridCol w:w="5936"/>
      </w:tblGrid>
      <w:tr>
        <w:trPr>
          <w:trHeight w:val="81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825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Ознакомление с корреспонденцией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</w:t>
            </w:r>
          </w:p>
        </w:tc>
      </w:tr>
      <w:tr>
        <w:trPr>
          <w:trHeight w:val="1125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руководству для наложения резолюции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 передача документов на исполнение специалисту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справки либо мотивированного ответа об отказе</w:t>
            </w:r>
          </w:p>
        </w:tc>
      </w:tr>
      <w:tr>
        <w:trPr>
          <w:trHeight w:val="945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справки либо мотивированного ответа об отказе руководству на подпись</w:t>
            </w:r>
          </w:p>
        </w:tc>
      </w:tr>
      <w:tr>
        <w:trPr>
          <w:trHeight w:val="102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справки либо мотивированного ответа об отказе получателю государственной услуги</w:t>
            </w: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2423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