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d99b" w14:textId="6fcd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15 ноября 2012 года N 42/03. Зарегистрировано Департаментом юстиции Карагандинской области 14 декабря 2012 года N 2022.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очередь детей дошкольного возраста (до 7 лет) для направления в детские дошкольные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42/03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"Постановка на очередь детей дошкольного возраста (до 7 лет)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детские дошкольные организации"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образования - государственное учреждение "Отдел образования, физической культуры и спорта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ЦОН - информационная система для Центров обслуживания населения.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Сарани", государственным учреждением "Аппарат акима поселка Актас" (далее - уполномоченный орган) и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коммуникации Республики Казахстан и/или представительство отдела города Сарани, в поселке Актас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коммуникации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Регламента), а также через веб-портал "электронного правительства":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направления в детскую дошкольную организацию, в случае отсутствия мест в дошкольной организации, уведомления о постановке на очередь либо мотивированный ответ об отказе в предоставлении государственной услуги в форме электронного документа.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услуга ограничивается количеством имеющихся мест в дошкольных организациях. На право получения первоочередного места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дети-сироты;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дети лиц, приравненных по льготам и гарантиям к участникам войны и к инвалидам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получателя государственной услуги составляет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3 рабочих дня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сроки оказания государственной услуги с момента обращения получателя государственной услуги составляют три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– в соответствии с установленным графиком работы с 09.00 часов до 18.00 часов, с перерывом на обед c 13.00 часов до 14.00 часов, за исключением выходных и праздничных дней.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– государственная услуга оказывается за исключением выходных и праздничных дней, согласно трудовому законодательству, в соответствии с установленным графиком работы с 09.00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 без ускоренного обслуживания. Мобильные центры осуществляют прием документов согласно утвержденному центром графику,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зданиях уполномоченного органа и Центра по месту проживания получателя государственной услуги. Для оказания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 Здания оборудованы входом с пандусами, предназначенными для доступа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личном кабинете.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вместе с необходимым пакетом документов в Центр или уполномоченный орган, либо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проверку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выдачу расписки получателю государственной услуги, регистрацию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представленных документов из Центра или от получателя государственной услуги при подаче заявления в уполномоченный орган, либо через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оформляет направление в детскую дошкольную организацию, в случае отсутствия мест в дошкольной организации, уведомления о постановке на очередь и направляет в Центр, в случае подачи заявления в уполномоченный орган либо через портал получателю государственной услуги выдается направление в детскую дошкольную организацию, в случае отсутствия мест в дошкольной организации, уведомления о постановке на очередь либо мотивированный ответ об отказе в постановке на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 выдает получателю государственной услуги направление в детскую дошкольную организацию, в случае отсутствия мест в дошкольной организации, уведомления о постановке на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через портал получателю государственной услуги в "личный кабинет" на портале направляется уведомление - 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 в "личном кабинете" на портале – при самостоятельном направлении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в Центре,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государственной услуги или по доверенности его уполномоченному представителю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 (одного из 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льготу (при ее наличии на первоочередное получение направления в дошкольную организацию);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адресную справку либо иной документ, подтверждающий местожительство.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 получателя государственной услуги (одного из законных представителей), свидетельство о рождении ребенка,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сверки, которые после сверки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получателя государственной услуги (одного из 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льготу (при ее наличии на первоочередное получение направления в дошкольную организацию);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адресной справке.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 получателя (одного из законных представителей) являющиеся государственными электронными информационными ресурсами, работник Центра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сверки, которые после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 (одного из 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рождении ребенка (в случае рождения до 13 августа 2007 года) либо в виде сканированной копии свидетельства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либо сведения, подтверждающие льготу (предоставление сведений об инвалидности; при ее наличии на первоочередное получение направления в дошкольную организацию) - в виде сканированной копии документ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об адресной справке.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 получателя (одного из родителей матери или отца или законных представителей)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Информацию о государственной услуге можно получить на официальном сайте государственного учреждения "Отдел образования, физической культуры и спорта города Сарани": www.obrazovanie.saran.kz.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– специалистом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прием документов осуществляется в операционном зале посредством "безбарьерного"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прием электронного запроса осуществляется в "личном кабинете"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для получения государственной услуги получателю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направление в детскую дошкольную организацию, в случае отсутствия мест в дошкольной организации, уведомление о постановке на очередь с указанием номера очередности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портал получателю государственной услуги в "личный кабинет"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личном обращении в уполномоченный орган выдается уведомление либо направление о постановке ребенка на учет в детскую дошкольную организацию с указанием номера очередности;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получателю государственной услуги осуществляется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"личном кабинете" на портале – при самостоятельном направлении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предоставлении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При устранении получателем государственной услуги указанных ошибок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перечня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получатель государственной услуги получает в государственном органе либо "личном кабинете" на портале в виде электронного документа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Ответственные лица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по оказанию государственной услуги "Постановка на очередь детей дошкольного возраста (до 7 лет) для направления"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4"/>
        <w:gridCol w:w="3260"/>
        <w:gridCol w:w="1930"/>
        <w:gridCol w:w="3056"/>
      </w:tblGrid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 обслуживания населения, осуществляющие функции по оказанию государственной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Сарани"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saragoo@mail.ru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23950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www.saran@mail.ru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(872137) 50309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установленным графиком работы с 09.00 часов до 20.00 часов без перерыва, за исключением выходных и праздничных дней 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отдела города Сарани в поселке Актас -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и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город Сарань, поселок Актас, улица Первомайская, 16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www.saran@mail.ru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(872137) 52034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установленным графиком работы с 09.00 часов до 20.00 часов без перерыва, за исключением выходных и праздничных дней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3442"/>
        <w:gridCol w:w="2405"/>
        <w:gridCol w:w="3735"/>
      </w:tblGrid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представленных документов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документов, регистрация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получателю государственной услуги, регистрация в журнале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раз в течение 1 рабочего дня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1"/>
        <w:gridCol w:w="2149"/>
        <w:gridCol w:w="3004"/>
        <w:gridCol w:w="2256"/>
        <w:gridCol w:w="2342"/>
        <w:gridCol w:w="17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направления в детскую дошкольную организацию, в случае отсутствия мест в дошкольной организации, уведомления о постановке на очередь либо мотивированного ответа об отказе в постановке на очередь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исполненных документов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готовых документов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готовых документов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лицу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на подпись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специалисту уполномоченного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готовых документов в Центр или выдача получателю государственной услуги в случае обращения в уполномоченный орган, либо в "личном кабинете" на портале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готовых документов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4"/>
        <w:gridCol w:w="3468"/>
        <w:gridCol w:w="3448"/>
      </w:tblGrid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осуществление проверки полноты документов. Выдача расписки получателю государственной услуги. Регистрация в журнале.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корреспонденцией. Наложение резолюции, передача документов на исполнение ответственному лицу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направления в детскую дошкольную организацию, в случае отсутствия мест в дошкольной организации, уведомления о постановке на очередь либо мотивированного ответа об отказе в постановке на очередь. Направление документов руководителю уполномоченного органа на подпись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исполненных документов, передача документов специалисту уполномоченного органа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готовых документов. Выдача готовых документов получателю государственной услуги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Альтернативный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5"/>
        <w:gridCol w:w="5797"/>
        <w:gridCol w:w="3918"/>
      </w:tblGrid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документов, проверка представленных документов. Выдача расписки получателю государственной услуги, регистрация в журнале 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осуществление проверки полноты документов, регистрация. Направление документов руководителю уполномоченного органа для наложения резолюции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корреспонденцией. Наложение резолюции, передача документов на исполнение ответственному лицу</w:t>
            </w:r>
          </w:p>
        </w:tc>
      </w:tr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реестра. Отправка документов в уполномоченный орган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направления в детскую дошкольную организацию, в случае отсутствия мест в дошкольной организации, уведомления о постановке на очередь. Направление документов руководителю уполномоченного органа на подпись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исполненных документов. Передача документов специалисту уполномоченного органа</w:t>
            </w:r>
          </w:p>
        </w:tc>
      </w:tr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готовых документов. Передача готовых документов в Центр либо выдача в "личном кабинете" на портале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готовых документов. Выдача готовых документов получателю государственной услуги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организации"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788400" cy="1046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104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