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6905" w14:textId="4c86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15 ноября 2012 года N 42/05. Зарегистрировано Департаментом юстиции Карагандинской области 14 декабря 2012 года N 2024.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постановлениями Правительства Республики Казахстан от 26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N 1116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электронной государственной услуги" и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1119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42/05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бесплатного питания отдельным категориям обучающихся и воспитанников в общеобразовательных школах"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структурно-функциональные единицы, которые участвуют в процессе оказания государственной услуги – ответственные лица заинтересованных органов, информационные системы 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образования, физической культуры и спорта города Сарани".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города Сарани", расположенного по адресу: Карагандинская область, город Сарань, улица Жамбыла, 65, телефон: 8 (72137) 40555, 40523 www.obrazovanie.saran.kz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в соответствии с установленным графиком работы с 09.00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и образец заявления,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перечень необходимых документов для получения государственной услуги размещается на стендах в фойе общеобразовательных школ,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уполномоченного органа www.obrazovanie.saran.kz.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организацию образования и подает заявление, предоставляет пакет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организации образования регистрирует документы и представляет на рассмотрение руководству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оформляет результат оказания государственной услуги, подготавливает справку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организации образования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оказывается в зданиях общеобразовательных школ, находящихся в ведении местных исполнительных органов города Сарани,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получателю государственной услуги необходимо представить в общеобразовательную школу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справку, подтверждающую принадлежность получателя государственной услуги (семьи) к потребителям государственной адресной социальной помощи, предоставляемую местными исполнительными органами для категории лиц, указанных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категории лиц, указанных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указанные категории в подпунктах 4) и 5)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определяются коллегиальным органом на основании обследования материально-бытового положения семьи. При необходимости коллегиальный орган для указанных категорий в праве запрашивать необходимые документы для принятия решения об оказании финансовой и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уполномоченного органа и руководитель организации образования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организаций образования по оказанию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3"/>
        <w:gridCol w:w="3566"/>
        <w:gridCol w:w="1697"/>
        <w:gridCol w:w="2794"/>
      </w:tblGrid>
      <w:tr>
        <w:trPr>
          <w:trHeight w:val="30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образования, осуществляющих функции по оказанию государственной услуги в области образования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75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stdioworkz@yandex.ru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26111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rPr>
          <w:trHeight w:val="1545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2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Ушакова, 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dubowka@bk.ru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27002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4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sh4@inbox.ru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23391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6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1а, дом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www.shkola6-saran.ukoz.ru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44421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школа-интернат N 7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2, дом 15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OPCHK@rambler.ru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31245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13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поселок Актас, переулок Бородина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shool_13@mail.ru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55028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16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поселок Актас, улица Космическая,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SOH16@mail.ru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55027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17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Абая, дом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sh17@rambler.ru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40348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питания отдельным категориям обучающихся и воспитанников в общеобразовательных школах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 в том, что он/она включен (-а)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список обучающихся и воспитанников, обеспечивающихся бесплатным питанием в 20 __ - 20 __ учебном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 Дата, подпись директора школы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заявления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бесплатного питания отдельным категориям обучающихся и воспитанников в общеобразовательных школах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Директору школы N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района, _________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директора)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гр.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заявителя)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(-ей) по адресу: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населенного пункта,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проживания, телефон)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включить моего несовершеннолетнего ребенка (Ф.И.О., дата рождения), обучающегося в (указать N и литер класса), в список обучающихся и воспитанников, обеспечивающихся бесплатным питанием на (указать учебный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Дата, подпись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19"/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потребителя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Школа ______________________ (указать N или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населенного пункта, района, города и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Расписка в приеме документов N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обследования материально-жилищных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Другие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Принял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"____"_____________ 20 __ г.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21"/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2"/>
        <w:gridCol w:w="3820"/>
        <w:gridCol w:w="3360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оформление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государственной услуги для наложение резолюции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исполнителю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</w:tbl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6"/>
        <w:gridCol w:w="4161"/>
        <w:gridCol w:w="4983"/>
      </w:tblGrid>
      <w:tr>
        <w:trPr>
          <w:trHeight w:val="30" w:hRule="atLeast"/>
        </w:trPr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оформление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исполнителю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получателю государственной услуги</w:t>
            </w:r>
          </w:p>
        </w:tc>
      </w:tr>
    </w:tbl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Варианты использования. Альтернативный процесс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7"/>
        <w:gridCol w:w="4454"/>
        <w:gridCol w:w="4579"/>
      </w:tblGrid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исполнителю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представленных документов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справки либо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 получателю государственной услуги</w:t>
            </w:r>
          </w:p>
        </w:tc>
      </w:tr>
    </w:tbl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26"/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8699500" cy="861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