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03e8" w14:textId="bce0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43/02. Зарегистрировано Департаментом юстиции Карагандинской области 21 декабря 2012 года N 2042.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 заявителя (семьи) к получателям 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справки, подтверждающей принадлежность заявителя (семьи) к получателям адресной социальной помощи" определяет процедуру выдачи справки, подтверждающей принадлежность заявителя (семьи) к получателям адресной социальной помощи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Сарани" (далее - уполномоченный орган), при отсутствии уполномоченного органа по месту жительства государственная услуга оказывается государственным учреждением "Аппарат акима поселка Актас" (далее - аким поселка),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N 64,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- получателям государственной адресной социальной помощи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поселка: ежедневно с 09.00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акиму поселка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или аким поселка осуществляют рассмотрение, регистрацию, подготавливают справку, либо мотивированный ответ об отказе в предоставлении государственной услуги и выдают результат оказания государственной услуги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у акима поселка,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получатели государственной услуги предъявляют в уполномоченный орган или акиму поселка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- копию удостоверения личности (паспорта), иностранцы и лица без гражданства -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получателю государственной услуги выдается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справки осуществляется при личном посещении получателем государственной услуги уполномоченного органа (акима поселка)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простых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аким поселка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акима поселка по оказанию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0"/>
        <w:gridCol w:w="6491"/>
        <w:gridCol w:w="2239"/>
      </w:tblGrid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акима поселка, осуществляющего функции по оказанию государственной услуги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26208, 42928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Кржижановского,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Aktas_apparat@krg.gov.kz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55024, 55025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5"/>
        <w:gridCol w:w="3960"/>
        <w:gridCol w:w="3626"/>
        <w:gridCol w:w="34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документов, регистрация, подготовка справки, либо мотивированного ответа об отказе в предоставлении государственной услуги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справки, либо мотивированного ответа об отказе в предоставлении государственной 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на подпись руководителю, либо мотивированного ответа об отказе в предоставлении государственной услуги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справки, либо мотивированного ответа об отказе в предоставлении государственной услуги ответственному лицу уполномоченного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435" w:hRule="atLeast"/>
        </w:trPr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к акиму поселка: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981"/>
        <w:gridCol w:w="3396"/>
        <w:gridCol w:w="371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акима поселка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акима поселка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документов, регистрация, подготовка справки, либо мотивированного ответа об отказе в предоставлении государственной услуги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справки, либо мотивированного ответа об отказе в предоставлении государственной услуги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акиму поселка справки, либо мотивированного ответа об отказе в предоставлении государственной услуги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справки, либо мотивированного ответа об отказе в предоставлении государственной услуги сотруднику акима поселка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43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0833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к акиму поселка: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0706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