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63f7" w14:textId="d026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инвалидов для предоставления им кресла-коляски"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43/16. Зарегистрировано Департаментом юстиции Карагандинской области 21 декабря 2012 года N 2057.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43/16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им кресла-коляски"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Сарани".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"Оформление документов на инвалидов для предоставления им кресла-коляски" (далее - регламент) определяет процедуру оформления документов на инвалидов для предоставления им кресла-коляски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предоставляется государственным учреждением "Отдел занятости и социальных программ города Сарани" (далее - уполномоченный орган), (контактные данные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инвалидов специальными средствами передвижения, утвержденных постановлением Правительства Республики Казахстан от 20 июля 2005 года N 754,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об оформлении документов для предоставления кресла-коляски (далее – уведомление),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заявлений инвалидов, индивидуальных программ реабилитации инвалидов, разработанных территориальным подразделением Комитета по контролю и социальной защиты Министерства труда и социальной защиты населения, управления координации занятости и социальных программ областей, управления занятости и социальных программ города республиканского значения, столицы определяют потребность кресел-колясок с указанием их перечня и количества и в соответствии с законодательством Республики Казахстан о государственных закупках производят их закуп.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Выдачу кресел-колясок осуществляют городские, районные отделы занятости и социальных программ по списку с указанием фамилии, имени, отчества инвалида, номера пенсионного удостоверения, даты рождения, места проживания, наименования полученной кресло-коляски, даты получения, отметки в получении.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иностранцам и лицам без гражданства, постоянно проживающим на территории Республики Казахстан, являющимися инвалидами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от трудового увечья или профессионального заболевания, полученного по вине работодателя, в случае, прекращения деятельности работодателя –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потребителя, государственной услугой, оказываемой на месте в день обращения,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услуги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 (при наличии индивидуальный идентификационный номер);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индивидуальную программу реабилитации инвалида;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инвалидов от трудового увечья или профессионального заболевания, полученного по вине работодателя, в случаях прекращения деятельности работодателя - индивидуального предпринимателя или ликвидации юридического лица - копию акта о несчастном случае и документа о прекращении деятельности работодателя - индивидуального предпринимателя или ликвидации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инвалид может уполномочить других лиц на обращение с заявлением для предоставления кресло-коляски на основании доверенности, не требующей нотариального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и доставка уведомления об оформлении (отказе в оформлении) документов для предоставления кресло-коляски осуществляется посредством личного посещения потребителем уполномоченного органа по месту жительства, также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у потребителя медицинских противопоказаний в обеспечении инвалидов креслами-колясками;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одного из требуемых документов для предоставления данной государственной услуги, при выявлении ошибок в оформлении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недостоверность представленных сведений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"Оформление документов на инвалидов для предоставления им кресла-коляски"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6500"/>
        <w:gridCol w:w="2307"/>
      </w:tblGrid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45, кабинет N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25076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3"/>
        <w:gridCol w:w="2749"/>
        <w:gridCol w:w="3250"/>
        <w:gridCol w:w="43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руководителю на подпись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рабочих дней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8"/>
        <w:gridCol w:w="4791"/>
        <w:gridCol w:w="51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либо, мотивированного ответа об отказе в предоставлении государственной услуги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инвалидов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 кресла-коляски"</w:t>
      </w:r>
    </w:p>
    <w:bookmarkEnd w:id="18"/>
    <w:bookmarkStart w:name="z3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1755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