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1330" w14:textId="a341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для зачисления детей в дошкольные организации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22 ноября 2012 года N 43/01. Зарегистрировано Департаментом юстиции Карагандинской области 24 декабря 2012 года N 2059.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в сфере образования "Прием документов для зачисления детей в дошкольные организации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43/01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детей в дошкольные</w:t>
      </w:r>
      <w:r>
        <w:br/>
      </w:r>
      <w:r>
        <w:rPr>
          <w:rFonts w:ascii="Times New Roman"/>
          <w:b/>
          <w:i w:val="false"/>
          <w:color w:val="000000"/>
        </w:rPr>
        <w:t>
организации образования"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дошкольная организация - организация образования, реализующая общеобразовательные программы дошкольного воспитания и обучения.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"Прием документов и зачисление детей в дошкольные организации образования" (далее - Регламент) определяет порядок приема документов и зачисления в дошкольные организации всех типов и видов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дошкольными организациями всех типов и видов (далее - ДО), непосредственно в кабинете руководителя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 подпункта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Формой завершения государственной услуги являются договор, заключаемый между ДО и законными представителями, либо мотивированный ответ об отказе в предоставлении государственной услуги.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законным представителям детей дошкольного возраста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сдачи получателем государственной услуги документов в ДО,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и получения необходимой консультации со стороны руководителя составляют не менее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получения государственной услуги, оказываемой на месте в день обращения получателя государственной услуги,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государственной услуги, оказываемой на месте в день обращения, составляет не менее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при обращении в ДО предоставляется в течение двух рабочих дней, в соответствии с установленным графиком приема законных представителей, утвержденного руководителем 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ДО, непосредственно в кабинете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обращается в ДО, предоставляет пакет документов руководителю 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ДО проверяет поступившие документы, оформляет результат оказания государственной услуги, составляет договор между дошкольной организацией и законными представителями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ДО составляет один сотрудник.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получателю государственной услуги необходимо представить следующие документы в ДО: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направление, выданное уполномоченным органом, в сельской местности – акиматом;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паспорт здоровья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санитарно-эпидемиологической службы об эпидокружении.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дошкольных организациях прием детей ведется в течение года при наличии в нем свободных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Бланки договора выдаются руководителем 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составляется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зачисления ребенок получает право на обучение и содержание в дошкольной организации в соответствии с общеобразовательными учебными программами дошкольного воспитания и обучения и расписанием занятий, установленным ДО, предоставляющим государственную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Заполненный получателями государственной услуги (законными представителями) договор сдается руководителю ДО (один экземпляр хранится у руководителя ДО, другой остается у получателя государственной услуги (законных представителей).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Документ, подтверждающий сдачу получателем государственной услуги необходимых документов для получения государственной услуги,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Государственная услуга осуществляется посредством личного посещения ДО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Информацию о государственной услуге можно получить в государственном учреждении "Отдел образования, физической культуры и спорта города Сарани", расположенном по адресу: Карагандинская область, город Сарань, улица Жамбыла, 65 и на официальном сайте: www.obrazovanie.saran.kz.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Документы получателей государственной услуги сдаются руководителю дошкольной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предоставлении государственной услуги отказывается в случае, если не представлены все документы, требуемые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процессе оказания государственной услуги участвуют следующие структурно-функциональные единицы (далее – СФЕ):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Ответственным лицом за оказание государственной услуги является руководитель дошкольной организации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зачисление детей в дошкольные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образования"</w:t>
      </w:r>
    </w:p>
    <w:bookmarkEnd w:id="13"/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дошкольных организаций по оказанию государственной услуги "Прием документов и зачисление детей в дошкольные организации образования"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1"/>
        <w:gridCol w:w="3847"/>
        <w:gridCol w:w="1832"/>
        <w:gridCol w:w="3730"/>
      </w:tblGrid>
      <w:tr>
        <w:trPr>
          <w:trHeight w:val="30" w:hRule="atLeast"/>
        </w:trPr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дошкольных организаций, осуществляющих функции по оказанию государственной услуги в области образования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75" w:hRule="atLeast"/>
        </w:trPr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"Ясли – сад "Аленушка" акимата города Сарани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поселок Актас, улица Ленинградская,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alenushka.de@mail.ru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55045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17.00 часов, с обеденным перерывом с 13.00 часов до 14.30 часов, кроме выходных (воскресенье)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"Ясли – сад "Березка" акимата города Сарани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64а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berezkasr@mail.ru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26552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17.00 часов, с обеденным перерывом с 13.00 часов до 14.30 часов, кроме выходных (воскресенье)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"Детский сад "Балғын" акимата города Сарани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Абая,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kgkp_balgyn@mail.ru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50218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17.00 часов, с обеденным перерывом с 13.00 часов до 14.30 часов, кроме выходных (воскресенье)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"Детский сад "Бахыт"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микрорайон Горняк,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lidiya_vladimirova@mail.ru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44296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17.00 часов, с обеденным перерывом с 13.00 часов до 14.30 часов, кроме выходных (воскресенье)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"Ясли – сад "Колобок" акимата города Сарани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Кошевого, 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do_kolobok2011@mail.ru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42206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17.00 часов, с обеденным перерывом с 13.00 часов до 14.30 часов, кроме выходных (воскресенье)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"Ясли – сад "Колокольчик" акимата города Сарани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59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yskolokolhik@ rambler.ru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25692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17.00 часов, с обеденным перерывом с 13.00 часов до 14.30 часов, кроме выходных (воскресенье)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"Ясли – сад "Малыш" акимата города Сарани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Победы,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do_malish@mail.ru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25047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17.00 часов, с обеденным перерывом с 13.00 часов до 14.30 часов, кроме выходных (воскресенье) и праздничных дней</w:t>
            </w:r>
          </w:p>
        </w:tc>
      </w:tr>
      <w:tr>
        <w:trPr>
          <w:trHeight w:val="1275" w:hRule="atLeast"/>
        </w:trPr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школа-интернат N 7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микрорайон 2, д.15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OPCHK@rambler.ru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31245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17.00 часов, с обеденным перерывом с 13.00 часов до 14.30 часов, кроме выходных (воскресенье)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 N 13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поселок Актас, переулок Бородина,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shool_13@mail.ru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55028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17.00 часов, с обеденным перерывом с 13.00 часов до 14.30 часов, кроме выходных (воскресенье) и праздничных дней</w:t>
            </w:r>
          </w:p>
        </w:tc>
      </w:tr>
      <w:tr>
        <w:trPr>
          <w:trHeight w:val="2415" w:hRule="atLeast"/>
        </w:trPr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 N 16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поселок Актас, улица Космическая,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SOH16@mail.ru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55027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с обеденным перерывом с 13.00 часов до 14.30 часов, кроме выходных (воскресенье) и праздничных дней</w:t>
            </w:r>
          </w:p>
        </w:tc>
      </w:tr>
    </w:tbl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зачисление детей в дошкольные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образования"</w:t>
      </w:r>
    </w:p>
    <w:bookmarkEnd w:id="15"/>
    <w:bookmarkStart w:name="z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0"/>
        <w:gridCol w:w="4109"/>
        <w:gridCol w:w="5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дошкольной организации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дошкольной организации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рассмотрение документов представленных получателем государственной услуги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бланка договора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необходимой консультации получателем государственной услуги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договора, выдача договора либо мотивированного ответа об отказе в предоставлении государственной услуги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</w:tbl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2. Варианты использования. Основной процесс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5"/>
        <w:gridCol w:w="3802"/>
        <w:gridCol w:w="6233"/>
      </w:tblGrid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дошкольной организации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дошкольной организации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дошкольной организации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бланка договора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договора либо мотивированного ответа об отказе в предоставлении государственной услуги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представленных получателем государственной услуги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договора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зачисление детей в дошкольные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образования"</w:t>
      </w:r>
    </w:p>
    <w:bookmarkEnd w:id="19"/>
    <w:bookmarkStart w:name="z4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81534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