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b5e2" w14:textId="c18b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будут организованы социальные рабочие места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23 февраля 2012 года N 4/3. Зарегистрировано Управлением юстиции города Шахтинска Карагандинской области 1 марта 2012 года N 8-8-106. Утратило силу - постановлением акимата города Шахтинска Карагандинской области от 22 мая 2012 года N 10/1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Шахтинска Карагандинской области от 22.05.2012 N 10/1.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Нагаспаев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2012 года N 4/3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будут организованы социальные рабочие места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776"/>
        <w:gridCol w:w="2164"/>
        <w:gridCol w:w="2165"/>
        <w:gridCol w:w="1911"/>
        <w:gridCol w:w="1912"/>
        <w:gridCol w:w="2672"/>
      </w:tblGrid>
      <w:tr>
        <w:trPr>
          <w:trHeight w:val="3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работника (тенге)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на одного работника (тенге)</w:t>
            </w:r>
          </w:p>
        </w:tc>
      </w:tr>
      <w:tr>
        <w:trPr>
          <w:trHeight w:val="3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сад "Аленка"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97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5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22015,98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"Ботагоз"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  "Ясли-сад "Березка"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"Карлыгаш" акимата города Шахтинска отдела образования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"Барс" акимата города Шахтинска отдела культуры и развития языков города Шахтинска"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0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 ностью "Придолинские ВКС"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4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"Шахтинский завод металлоконструкций"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последние 3 месяца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Крамарева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месяцев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