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8c495" w14:textId="d58c4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Шахтинска от 19 января 2012 года N 2/2 "Об организации общественных работ в 2012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12 июня 2012 года N 12/1. Зарегистрировано Управлением юстиции города Шахтинска Карагандинской области 29 июня 2012 года N 8-8-115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населения", акимат города Шахтинска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Шахтинска от 19 января 2012 года N 2/2 "Об организации общественных работ в 2012 году" (зарегистрировано в Реестре государственной регистрации нормативных правовых актов 10 февраля 2012 года N 8-8-104, опубликовано в газете "Шахтинский вестник" от 2 марта 2012 года N 9 (1118))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Шахтинска Рыстина Н.Б.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                               А. Аглиулин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Шахтинска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июня 2012 года N 12/1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</w:t>
      </w:r>
      <w:r>
        <w:br/>
      </w:r>
      <w:r>
        <w:rPr>
          <w:rFonts w:ascii="Times New Roman"/>
          <w:b/>
          <w:i w:val="false"/>
          <w:color w:val="000000"/>
        </w:rPr>
        <w:t>
в которых будут проводиться общественные работы в 2012 году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3173"/>
        <w:gridCol w:w="1753"/>
        <w:gridCol w:w="2533"/>
        <w:gridCol w:w="2293"/>
        <w:gridCol w:w="1273"/>
        <w:gridCol w:w="139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 (тысяч тенге)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(тенге)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Шахтинск"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811,3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Шахан"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работа, благоустройство и уборка закрепленной территории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Долинка"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работа, благоустройство и уборка закрепленной территории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Новодолинский"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работа, благоустройство и уборка закрепленной территории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Шахтинского городского маслихата"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 - коммунального хозяйства, пассажирского транспорта и автомобильных дорог города Шахтинска"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работа, благоустройство и уборка закрепленной территории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2135,2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города Шахтинска"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Шахтинска"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бюджетного планирования города Шахтинска"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города Шахтинска"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финансов города Шахтинска"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города Шахтинска"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 города Шахтинска"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"Дворец культуры горняков города Шахтинска" акимата города Шахтинска отдела культуры и развития языков города Шахтинска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закрепленной территории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"Дом культуры поселка Шахан" акимата города Шахтинска отдела культуры и развития языков города Шахтинска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закрепленной территории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"Дом культуры поселка Новодолинский" акимата города Шахтинска отдела культуры и развития языков города Шахтинска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закрепленной территории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Шахтинска"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"Центр занятости города Шахтинска"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физической культуры и спорта города Шахтинска"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"Шахтинский Детско-юношеский центр" акимата города Шахтинска отдела образования, физической культуры и спорта города Шахтинска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закрепленной территории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"Салтанат" акимата города Шахтинска отдела образования города Шахтинска"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детей, уборка закрепленной территории и помещения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"Березка" акимата города Шахтинска отдела образования города Шахтинска"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закрепленной территории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"Еркетай" акимата города Шахтинска отдела образования города Шахтинска"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детей, уборка закрепленной территории и помещения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"Ботагоз" акимата города Шахтинска отдела образования города Шахтинска"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детей, уборка закрепленной территории и помещения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"Снегурочка" акимата города Шахтинска отдела образования города Шахтинска"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детей, уборка территории и помещения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"Карлыгаш" акимата города Шахтинска отдела образования города Шахтинска"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детей, уборка территории и помещения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"Аленка" акимата города Шахтинска отдела образования города Шахтинска"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детей, уборка территории и помещения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 административный суд города Шахтинска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работа, благоустройство, уборка закрепленной территории и помещения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 города Шахтинска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работа, благоустройство, уборка закрепленной территории и помещения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811,3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"Центральная больница города Шахтинск" акимата Карагандинской области Управления здравоохранения Карагандинской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работа, благоустройство, уборка закрепленной территории и помещения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811,3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"Поликлиника поселка Шахан" акимата Карагандинской области управления здравоохранения Карагандинской области"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закрепленной территории и помещения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"Поликлиника города Шахтинска" акимата Карагандинской области Управления здравоохранения Карагандинской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работа, благоустройство, уборка закрепленной территории и помещения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555,1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Шахтинское районное отделение Республиканского казенного предприятия "Государственный центр по выплате пенсий Министерства труда и социальной защиты населения"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городу Шахтинск Налогового департамента по Карагандинской области Налогового комитета Министерства финансов Республики Казахстан"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939,5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города Шахтинска Департамента юстиции Карагандинской области Министерства юстиции Республики Казахстан"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города Шахтинска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 - исполнительная инспекция города Шахтинска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города Шахтинска Департамента внутренних дел Карагандинской области"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чрезвычайным ситуациям города Шахтинска Департамента по чрезвычайным ситуациям Карагандинской области Министерства по чрезвычайным ситуациям Республики Казахстан"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Шахтинский территориальный отдел судебных исполнителей Департамента по исполнению судебных актов Карагандинской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работа, благоустройство, уборка закрепленной территории и помещения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города Шахтинск Карагандинской области"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725,9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 контролю и социальной защите Комитета по контролю и социальной защите Министерства труда и социальной защиты населения Республики Казахстан по Карагандинской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"Барс" акимата города Шахтинска отдела культуры и развития языков города Шахтинска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территории и закрепленного участка от мусора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