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50c4" w14:textId="cac5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42 очередной сессии Абайского районного маслихата от 12 декабря 2011 года N 42/499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 сессии Абайского районного маслихата Карагандинской области от 5 апреля 2012 года N 4/41. Зарегистрировано Управлением юстиции Абайского района Карагандинской области 17 апреля 2012 года N 8-9-130.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42 очередной сессии Абайского районного маслихата от 12 декабря 2011 года N 42/499 "О районном бюджете на 2012-2014 годы" (зарегистрировано в Реестре государственной регистрации нормативных правовых актов N 8-9-120, опубликовано в районной газете "Абай-Ақиқат" от 30 декабря 2011 года N 52 (3901),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"3398548" заменить цифрами "3650481";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"2473595" заменить цифрами "2725528";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"3398548" заменить цифрами "3679716";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05.04.2012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года N 4/41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 499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3650481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853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2"/>
        <w:gridCol w:w="1582"/>
        <w:gridCol w:w="3343"/>
        <w:gridCol w:w="42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1512"/>
        <w:gridCol w:w="2055"/>
        <w:gridCol w:w="2055"/>
        <w:gridCol w:w="3470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872"/>
        <w:gridCol w:w="1839"/>
        <w:gridCol w:w="1839"/>
        <w:gridCol w:w="3266"/>
        <w:gridCol w:w="31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-97249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97249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29235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года N 4/41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 499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0"/>
        <w:gridCol w:w="3400"/>
      </w:tblGrid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714887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447089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343419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аульных (сельских) округов в реализацию мер по содействию экономическому развитию регионов в рамках Программы "Развитие регионов" на 2012 год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 социальной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деятельности центров занятости населения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молодежная практика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25752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28072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93409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образование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жилищно-коммунальное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60912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дорожная инфраструктура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решению вопросов обустройства моногородов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103670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и средний ремонт автомобильных дорог районного значения (улиц города)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198533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189978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инженерно-коммуникационной инфраструктуры в рамках Программы занятости 2020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и (или) приобретение жилья в рамках Программы занятости 2020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8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года N 4/41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 499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аула (села), аульного (сельского) округа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559"/>
        <w:gridCol w:w="760"/>
        <w:gridCol w:w="760"/>
        <w:gridCol w:w="760"/>
        <w:gridCol w:w="2700"/>
        <w:gridCol w:w="1359"/>
        <w:gridCol w:w="1360"/>
        <w:gridCol w:w="1161"/>
        <w:gridCol w:w="1161"/>
        <w:gridCol w:w="1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870"/>
        <w:gridCol w:w="870"/>
        <w:gridCol w:w="871"/>
        <w:gridCol w:w="3091"/>
        <w:gridCol w:w="1329"/>
        <w:gridCol w:w="1329"/>
        <w:gridCol w:w="1329"/>
        <w:gridCol w:w="1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Сарепта 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Курминка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41"/>
        <w:gridCol w:w="870"/>
        <w:gridCol w:w="870"/>
        <w:gridCol w:w="871"/>
        <w:gridCol w:w="3091"/>
        <w:gridCol w:w="1329"/>
        <w:gridCol w:w="1329"/>
        <w:gridCol w:w="1329"/>
        <w:gridCol w:w="13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7"/>
        <w:gridCol w:w="1110"/>
        <w:gridCol w:w="1111"/>
        <w:gridCol w:w="1111"/>
        <w:gridCol w:w="3943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2012 года N 4/41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42/ 499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на 2012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