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f8a1" w14:textId="ee5f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29 декабря 2011 года N 32/11 "Об организации общественных работ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16 мая 2012 года N 14/02. Зарегистрировано Управлением юстиции Абайского района Карагандинской области 11 июня 2012 года N 8-9-134. Утратило силу постановлением акимата Абайского района Карагандинской области от 17 января 2013 года N 03/03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17.01.2013 N 03/03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8-9-125, опубликовано в районной газете "Абай-Ақиқат" от 13 января 2012 года N 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 марта 2012 года N 7/09 "О внесении изменения в постановление акимата Абайского района от 29 декабря 2011 года N 32/11 "Об организации общественных работ на 2012 год" (зарегистрировано в Реестре государственной регистрации нормативных правовых актов за N 8-9-128, опубликовано в районной газете "Абай-Ақиқат" от 31 марта 2012 года N 12),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мая 2012 года N 14/02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2011 года N 32/11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видов и объемов общественных работ по организациям, учреждениям, предприятиям Абайского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5"/>
        <w:gridCol w:w="2086"/>
        <w:gridCol w:w="1813"/>
        <w:gridCol w:w="1918"/>
        <w:gridCol w:w="5428"/>
      </w:tblGrid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учреждения, предприятия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работниках на год, человек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 в месяц, человек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"Жигер-2004" акимата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- 500 штук, посадка кустарников - 100 штук, разбивка цветников - 500 штук, весенняя обработка деревьев - 7587 штук, уборка и очистка территории площадью 192340 квадратных метров, чистка ливневок и ливнеколодцев – 218 штук.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 – 25700 дела, в работе с архивными документами - 14000 дел, курьерская работа - 660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 – 3400 квитанции, курьерская работа – 660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оформлению личных дел призывников - 2500 дел, разноска повесток 1200 штук.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конъектурных обследованиях индивидуальных предприятий – 300 объектов, по сельскому хозяйству - 350 объектов, в работе с архивными документами - 150 папок, курьерская работа - 330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отправление факсов - 240 листов, набор и распечатка текстов - 400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отправление факсов - 120 листов, доставка повесток – 600 штук.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- 2500 дел.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- 1200 листов, отправление факсов - 650 листов, набор и распечатка текстов - 600 листов, доставка корреспонденции – 660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суд N 2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- 200 листов, отправление факсов - 100 листов, доставка повесток – 200 штук.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отправление факсов - 120 листов, набор и распечатка текстов - 300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отправление факсов - 120 листов, набор и распечатка текстов - 200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архивных документов – 500 папок.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отправление факсов - 120 листов, набор и распечатка текстов - 300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Абая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социального портрета населения города - 26200 человек.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очистка территории поселка площадью 5940 квадратных метров.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Абайского района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отправление факсов - 120 листов, набор и распечатка текстов - 200 листов.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отправление факсов - 120 листов, набор и распечатка текстов - 300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Коксунского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- 300 листов, отправление факсов - 120 листов, набор и распечатка текстов - 300 листов, доставка корреспонденции – 330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Акбастауского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обслуживании водопровода протяженностью 13 километров, канализации протяженностью 6 километров.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прокуратура по надзору за законностью в исправительных учреждениях Карагандинской области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- 600 листов, отправление факсов - 300 листов, набор и распечатка текстов - 400 листов, доставка корреспонденции – 300 писем.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Южный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1,3 гектара.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Кулайгырского сельского округа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 - 100 листов, отправление факсов - 80 листов, набор и распечатка текстов - 100 листов.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Карабас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поселка 908 гектар.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