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6135" w14:textId="ff86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оказания государственной услуги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Абайского района Карагандинской области от 11 декабря 2012 года N 38/05. Зарегистрировано Департаментом юстиции Карагандинской области 29 декабря 2012 года N 2077. Утратило силу постановлением акимата Абайского района Карагандинской области от 20 мая 2013 года N 17/24</w:t>
      </w:r>
    </w:p>
    <w:p>
      <w:pPr>
        <w:spacing w:after="0"/>
        <w:ind w:left="0"/>
        <w:jc w:val="both"/>
      </w:pPr>
      <w:r>
        <w:rPr>
          <w:rFonts w:ascii="Times New Roman"/>
          <w:b w:val="false"/>
          <w:i w:val="false"/>
          <w:color w:val="ff0000"/>
          <w:sz w:val="28"/>
        </w:rPr>
        <w:t>      Сноска. Утратило силу постановлением акимата Абайского района Карагандинской области от 20.05.2013 N 17/24.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и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акимат Абайского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оказания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Абайского района Джунуспекову Асем Айтжановну.</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Абайского района                      Е. Нашаров</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Абайского района</w:t>
      </w:r>
      <w:r>
        <w:br/>
      </w:r>
      <w:r>
        <w:rPr>
          <w:rFonts w:ascii="Times New Roman"/>
          <w:b w:val="false"/>
          <w:i w:val="false"/>
          <w:color w:val="000000"/>
          <w:sz w:val="28"/>
        </w:rPr>
        <w:t>
от 11 декабря 2012 года № 38/05</w:t>
      </w:r>
    </w:p>
    <w:bookmarkEnd w:id="1"/>
    <w:bookmarkStart w:name="z6" w:id="2"/>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Настоящий Регламент оказания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Государственную услугу предоставляет районный уполномоченный орган.</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на основании:</w:t>
      </w:r>
      <w:r>
        <w:br/>
      </w:r>
      <w:r>
        <w:rPr>
          <w:rFonts w:ascii="Times New Roman"/>
          <w:b w:val="false"/>
          <w:i w:val="false"/>
          <w:color w:val="000000"/>
          <w:sz w:val="28"/>
        </w:rPr>
        <w:t>
      1) </w:t>
      </w:r>
      <w:r>
        <w:rPr>
          <w:rFonts w:ascii="Times New Roman"/>
          <w:b w:val="false"/>
          <w:i w:val="false"/>
          <w:color w:val="000000"/>
          <w:sz w:val="28"/>
        </w:rPr>
        <w:t>пункта 8</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w:t>
      </w:r>
      <w:r>
        <w:br/>
      </w:r>
      <w:r>
        <w:rPr>
          <w:rFonts w:ascii="Times New Roman"/>
          <w:b w:val="false"/>
          <w:i w:val="false"/>
          <w:color w:val="000000"/>
          <w:sz w:val="28"/>
        </w:rPr>
        <w:t>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февраля 2009 года N 183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Постановление);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января 2011 года N 51 "Об утверждении стандарта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Стандарт).</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В процессе оказания государственной услуги по предоставлению подъемного пособия участия других органов не предусмотрено. При предоставлении бюджетного кредита участвует поверенный (агент), который осуществляет процедуру оформления бюджетного кредита для приобретения или строительства жилья.</w:t>
      </w:r>
      <w:r>
        <w:br/>
      </w:r>
      <w:r>
        <w:rPr>
          <w:rFonts w:ascii="Times New Roman"/>
          <w:b w:val="false"/>
          <w:i w:val="false"/>
          <w:color w:val="000000"/>
          <w:sz w:val="28"/>
        </w:rPr>
        <w:t>
</w:t>
      </w:r>
      <w:r>
        <w:rPr>
          <w:rFonts w:ascii="Times New Roman"/>
          <w:b w:val="false"/>
          <w:i w:val="false"/>
          <w:color w:val="000000"/>
          <w:sz w:val="28"/>
        </w:rPr>
        <w:t>
      7. В Регламенте используются следующие основные понятия:</w:t>
      </w:r>
      <w:r>
        <w:br/>
      </w:r>
      <w:r>
        <w:rPr>
          <w:rFonts w:ascii="Times New Roman"/>
          <w:b w:val="false"/>
          <w:i w:val="false"/>
          <w:color w:val="000000"/>
          <w:sz w:val="28"/>
        </w:rPr>
        <w:t>
      1) бюджетный кредит - мера социальной поддержки потребителей в виде бюджетного кредита на приобретение или строительства жилья в размере, установленного </w:t>
      </w:r>
      <w:r>
        <w:rPr>
          <w:rFonts w:ascii="Times New Roman"/>
          <w:b w:val="false"/>
          <w:i w:val="false"/>
          <w:color w:val="000000"/>
          <w:sz w:val="28"/>
        </w:rPr>
        <w:t>Постановлением</w:t>
      </w:r>
      <w:r>
        <w:rPr>
          <w:rFonts w:ascii="Times New Roman"/>
          <w:b w:val="false"/>
          <w:i w:val="false"/>
          <w:color w:val="000000"/>
          <w:sz w:val="28"/>
        </w:rPr>
        <w:t>;</w:t>
      </w:r>
      <w:r>
        <w:br/>
      </w:r>
      <w:r>
        <w:rPr>
          <w:rFonts w:ascii="Times New Roman"/>
          <w:b w:val="false"/>
          <w:i w:val="false"/>
          <w:color w:val="000000"/>
          <w:sz w:val="28"/>
        </w:rPr>
        <w:t>
      2) подъемное пособие - мера социальной поддержки потребителей в виде единовременной денежной выплаты в размере, установленного </w:t>
      </w:r>
      <w:r>
        <w:rPr>
          <w:rFonts w:ascii="Times New Roman"/>
          <w:b w:val="false"/>
          <w:i w:val="false"/>
          <w:color w:val="000000"/>
          <w:sz w:val="28"/>
        </w:rPr>
        <w:t>Постановлением</w:t>
      </w:r>
      <w:r>
        <w:rPr>
          <w:rFonts w:ascii="Times New Roman"/>
          <w:b w:val="false"/>
          <w:i w:val="false"/>
          <w:color w:val="000000"/>
          <w:sz w:val="28"/>
        </w:rPr>
        <w:t>;</w:t>
      </w:r>
      <w:r>
        <w:br/>
      </w:r>
      <w:r>
        <w:rPr>
          <w:rFonts w:ascii="Times New Roman"/>
          <w:b w:val="false"/>
          <w:i w:val="false"/>
          <w:color w:val="000000"/>
          <w:sz w:val="28"/>
        </w:rPr>
        <w:t>
      3) государственная услуга -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потребители);</w:t>
      </w:r>
      <w:r>
        <w:br/>
      </w:r>
      <w:r>
        <w:rPr>
          <w:rFonts w:ascii="Times New Roman"/>
          <w:b w:val="false"/>
          <w:i w:val="false"/>
          <w:color w:val="000000"/>
          <w:sz w:val="28"/>
        </w:rPr>
        <w:t>
      4) поверенный (агент) - финансовое агентство, выполняющее от имени и по поручению акима района функции по обслуживанию бюджетных кредитов, предоставляемых потребителям;</w:t>
      </w:r>
      <w:r>
        <w:br/>
      </w:r>
      <w:r>
        <w:rPr>
          <w:rFonts w:ascii="Times New Roman"/>
          <w:b w:val="false"/>
          <w:i w:val="false"/>
          <w:color w:val="000000"/>
          <w:sz w:val="28"/>
        </w:rPr>
        <w:t>
      5) постоянно действующая комиссия - коллегиальный орган, создаваемый акиматом района для организации работы по оказанию мер социальной поддержки потребителям, состоящий из депутатов районного маслихата, представителей исполнительных органов района и общественных организаций;</w:t>
      </w:r>
      <w:r>
        <w:br/>
      </w:r>
      <w:r>
        <w:rPr>
          <w:rFonts w:ascii="Times New Roman"/>
          <w:b w:val="false"/>
          <w:i w:val="false"/>
          <w:color w:val="000000"/>
          <w:sz w:val="28"/>
        </w:rPr>
        <w:t>
      6) уполномоченный орган - государственный орган по развитию сельских территорий района.</w:t>
      </w:r>
    </w:p>
    <w:bookmarkEnd w:id="4"/>
    <w:bookmarkStart w:name="z16" w:id="5"/>
    <w:p>
      <w:pPr>
        <w:spacing w:after="0"/>
        <w:ind w:left="0"/>
        <w:jc w:val="left"/>
      </w:pPr>
      <w:r>
        <w:rPr>
          <w:rFonts w:ascii="Times New Roman"/>
          <w:b/>
          <w:i w:val="false"/>
          <w:color w:val="000000"/>
        </w:rPr>
        <w:t xml:space="preserve"> 
2. Требования оказания государственной услуги</w:t>
      </w:r>
    </w:p>
    <w:bookmarkEnd w:id="5"/>
    <w:bookmarkStart w:name="z17" w:id="6"/>
    <w:p>
      <w:pPr>
        <w:spacing w:after="0"/>
        <w:ind w:left="0"/>
        <w:jc w:val="both"/>
      </w:pPr>
      <w:r>
        <w:rPr>
          <w:rFonts w:ascii="Times New Roman"/>
          <w:b w:val="false"/>
          <w:i w:val="false"/>
          <w:color w:val="000000"/>
          <w:sz w:val="28"/>
        </w:rPr>
        <w:t>
      8. Информацию о месте нахождения государственных органов, порядке оказания государственной услуги и ходе их оказания можно получить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потребители могут получить в интернет-ресурсе аппарата Акима Абайского района www.abay-akimat-karaganda.kz, на стендах уполномоченного органа в местах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10. Максимальное время обслуживания получателя государственной услуги, оказываемой на месте в день обращения потребителя - не более тридцати минут.</w:t>
      </w:r>
      <w:r>
        <w:br/>
      </w:r>
      <w:r>
        <w:rPr>
          <w:rFonts w:ascii="Times New Roman"/>
          <w:b w:val="false"/>
          <w:i w:val="false"/>
          <w:color w:val="000000"/>
          <w:sz w:val="28"/>
        </w:rPr>
        <w:t>
      Максимально допустимое время ожидания до получения государственной услуги, оказываемой на месте в день обращения потребителя - не более десяти минут.</w:t>
      </w:r>
      <w:r>
        <w:br/>
      </w:r>
      <w:r>
        <w:rPr>
          <w:rFonts w:ascii="Times New Roman"/>
          <w:b w:val="false"/>
          <w:i w:val="false"/>
          <w:color w:val="000000"/>
          <w:sz w:val="28"/>
        </w:rPr>
        <w:t>
      Государственная услуга предоставляется в следующие сроки с момента сдачи потребителем документов:</w:t>
      </w:r>
      <w:r>
        <w:br/>
      </w:r>
      <w:r>
        <w:rPr>
          <w:rFonts w:ascii="Times New Roman"/>
          <w:b w:val="false"/>
          <w:i w:val="false"/>
          <w:color w:val="000000"/>
          <w:sz w:val="28"/>
        </w:rPr>
        <w:t>
      в течение 32 календарных дней осуществляется процедура заключения соглашения согласно </w:t>
      </w:r>
      <w:r>
        <w:rPr>
          <w:rFonts w:ascii="Times New Roman"/>
          <w:b w:val="false"/>
          <w:i w:val="false"/>
          <w:color w:val="000000"/>
          <w:sz w:val="28"/>
        </w:rPr>
        <w:t>приложению 2</w:t>
      </w:r>
      <w:r>
        <w:rPr>
          <w:rFonts w:ascii="Times New Roman"/>
          <w:b w:val="false"/>
          <w:i w:val="false"/>
          <w:color w:val="000000"/>
          <w:sz w:val="28"/>
        </w:rPr>
        <w:t xml:space="preserve"> Стандарта;</w:t>
      </w:r>
      <w:r>
        <w:br/>
      </w:r>
      <w:r>
        <w:rPr>
          <w:rFonts w:ascii="Times New Roman"/>
          <w:b w:val="false"/>
          <w:i w:val="false"/>
          <w:color w:val="000000"/>
          <w:sz w:val="28"/>
        </w:rPr>
        <w:t>
      в течение 7 календарных дней после заключения соглашения производится выплата подъемного пособия путем зачисления средств на лицевые счета потребителей в банках второго уровня;</w:t>
      </w:r>
      <w:r>
        <w:br/>
      </w:r>
      <w:r>
        <w:rPr>
          <w:rFonts w:ascii="Times New Roman"/>
          <w:b w:val="false"/>
          <w:i w:val="false"/>
          <w:color w:val="000000"/>
          <w:sz w:val="28"/>
        </w:rPr>
        <w:t>
      в течение 30 календарных дней после заключения соглашения согласно </w:t>
      </w:r>
      <w:r>
        <w:rPr>
          <w:rFonts w:ascii="Times New Roman"/>
          <w:b w:val="false"/>
          <w:i w:val="false"/>
          <w:color w:val="000000"/>
          <w:sz w:val="28"/>
        </w:rPr>
        <w:t>приложению 2</w:t>
      </w:r>
      <w:r>
        <w:rPr>
          <w:rFonts w:ascii="Times New Roman"/>
          <w:b w:val="false"/>
          <w:i w:val="false"/>
          <w:color w:val="000000"/>
          <w:sz w:val="28"/>
        </w:rPr>
        <w:t xml:space="preserve"> Стандарта предоставляется бюджетный кредит на приобретение или строительство жилья;</w:t>
      </w:r>
      <w:r>
        <w:br/>
      </w:r>
      <w:r>
        <w:rPr>
          <w:rFonts w:ascii="Times New Roman"/>
          <w:b w:val="false"/>
          <w:i w:val="false"/>
          <w:color w:val="000000"/>
          <w:sz w:val="28"/>
        </w:rPr>
        <w:t>
      в случае отказа в предоставлении мер социальной поддержки, уполномоченный орган в течение трех рабочих дней после принятия решения постоянно действующей комиссии, направляет потребителю мотивированный ответ.</w:t>
      </w:r>
      <w:r>
        <w:br/>
      </w:r>
      <w:r>
        <w:rPr>
          <w:rFonts w:ascii="Times New Roman"/>
          <w:b w:val="false"/>
          <w:i w:val="false"/>
          <w:color w:val="000000"/>
          <w:sz w:val="28"/>
        </w:rPr>
        <w:t>
</w:t>
      </w:r>
      <w:r>
        <w:rPr>
          <w:rFonts w:ascii="Times New Roman"/>
          <w:b w:val="false"/>
          <w:i w:val="false"/>
          <w:color w:val="000000"/>
          <w:sz w:val="28"/>
        </w:rPr>
        <w:t>
      11. Основанием для отказа является факт предоставления недостоверных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12.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с приложением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2) уполномоченный орган осуществляет прием и регистрацию документов и направляет для рассмотрения в постоянно действующую комиссию;</w:t>
      </w:r>
      <w:r>
        <w:br/>
      </w:r>
      <w:r>
        <w:rPr>
          <w:rFonts w:ascii="Times New Roman"/>
          <w:b w:val="false"/>
          <w:i w:val="false"/>
          <w:color w:val="000000"/>
          <w:sz w:val="28"/>
        </w:rPr>
        <w:t>
      3) постоянно действующая комиссия рассматривает поступившие документы и рекомендует акимату района предоставить меру социальной поддержки или отказать;</w:t>
      </w:r>
      <w:r>
        <w:br/>
      </w:r>
      <w:r>
        <w:rPr>
          <w:rFonts w:ascii="Times New Roman"/>
          <w:b w:val="false"/>
          <w:i w:val="false"/>
          <w:color w:val="000000"/>
          <w:sz w:val="28"/>
        </w:rPr>
        <w:t>
      4) акимат принимает постановление об оказании мер социальной поддержки и направляет его в уполномоченный орган и поверенному (агенту);</w:t>
      </w:r>
      <w:r>
        <w:br/>
      </w:r>
      <w:r>
        <w:rPr>
          <w:rFonts w:ascii="Times New Roman"/>
          <w:b w:val="false"/>
          <w:i w:val="false"/>
          <w:color w:val="000000"/>
          <w:sz w:val="28"/>
        </w:rPr>
        <w:t>
      5) уполномоченный орган, поверенный (агент) и потребитель заключают соглашение согласно </w:t>
      </w:r>
      <w:r>
        <w:rPr>
          <w:rFonts w:ascii="Times New Roman"/>
          <w:b w:val="false"/>
          <w:i w:val="false"/>
          <w:color w:val="000000"/>
          <w:sz w:val="28"/>
        </w:rPr>
        <w:t>приложению 2</w:t>
      </w:r>
      <w:r>
        <w:rPr>
          <w:rFonts w:ascii="Times New Roman"/>
          <w:b w:val="false"/>
          <w:i w:val="false"/>
          <w:color w:val="000000"/>
          <w:sz w:val="28"/>
        </w:rPr>
        <w:t xml:space="preserve"> Стандарта;</w:t>
      </w:r>
      <w:r>
        <w:br/>
      </w:r>
      <w:r>
        <w:rPr>
          <w:rFonts w:ascii="Times New Roman"/>
          <w:b w:val="false"/>
          <w:i w:val="false"/>
          <w:color w:val="000000"/>
          <w:sz w:val="28"/>
        </w:rPr>
        <w:t>
      6) уполномоченный орган выплачивает подъемное пособие;</w:t>
      </w:r>
      <w:r>
        <w:br/>
      </w:r>
      <w:r>
        <w:rPr>
          <w:rFonts w:ascii="Times New Roman"/>
          <w:b w:val="false"/>
          <w:i w:val="false"/>
          <w:color w:val="000000"/>
          <w:sz w:val="28"/>
        </w:rPr>
        <w:t>
      7) поверенный (агент) осуществляет процедуру оформления бюджетного кредита для приобретения или строительства жилья.</w:t>
      </w:r>
      <w:r>
        <w:br/>
      </w:r>
      <w:r>
        <w:rPr>
          <w:rFonts w:ascii="Times New Roman"/>
          <w:b w:val="false"/>
          <w:i w:val="false"/>
          <w:color w:val="000000"/>
          <w:sz w:val="28"/>
        </w:rPr>
        <w:t>
</w:t>
      </w:r>
      <w:r>
        <w:rPr>
          <w:rFonts w:ascii="Times New Roman"/>
          <w:b w:val="false"/>
          <w:i w:val="false"/>
          <w:color w:val="000000"/>
          <w:sz w:val="28"/>
        </w:rPr>
        <w:t>
      13. Прием документов для оказания государственной услуги осуществляются одним специалистом уполномоченного органа и одним специалистом поверенного (агента).</w:t>
      </w:r>
    </w:p>
    <w:bookmarkEnd w:id="6"/>
    <w:bookmarkStart w:name="z23" w:id="7"/>
    <w:p>
      <w:pPr>
        <w:spacing w:after="0"/>
        <w:ind w:left="0"/>
        <w:jc w:val="left"/>
      </w:pPr>
      <w:r>
        <w:rPr>
          <w:rFonts w:ascii="Times New Roman"/>
          <w:b/>
          <w:i w:val="false"/>
          <w:color w:val="000000"/>
        </w:rPr>
        <w:t xml:space="preserve"> 
3. Описание порядка действий (взаимодействия) в процессе</w:t>
      </w:r>
      <w:r>
        <w:br/>
      </w:r>
      <w:r>
        <w:rPr>
          <w:rFonts w:ascii="Times New Roman"/>
          <w:b/>
          <w:i w:val="false"/>
          <w:color w:val="000000"/>
        </w:rPr>
        <w:t>
оказания государственной услуги</w:t>
      </w:r>
    </w:p>
    <w:bookmarkEnd w:id="7"/>
    <w:bookmarkStart w:name="z24" w:id="8"/>
    <w:p>
      <w:pPr>
        <w:spacing w:after="0"/>
        <w:ind w:left="0"/>
        <w:jc w:val="both"/>
      </w:pPr>
      <w:r>
        <w:rPr>
          <w:rFonts w:ascii="Times New Roman"/>
          <w:b w:val="false"/>
          <w:i w:val="false"/>
          <w:color w:val="000000"/>
          <w:sz w:val="28"/>
        </w:rPr>
        <w:t>
      14. Государственная услуга предоставляется при личном обращении потребителя в районный уполномоченный орган с предоставлением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Стандарта.</w:t>
      </w:r>
      <w:r>
        <w:br/>
      </w:r>
      <w:r>
        <w:rPr>
          <w:rFonts w:ascii="Times New Roman"/>
          <w:b w:val="false"/>
          <w:i w:val="false"/>
          <w:color w:val="000000"/>
          <w:sz w:val="28"/>
        </w:rPr>
        <w:t>
      Потребителю выдается расписка, подтверждающая, что потребитель сдал все необходимые документы для получения государственной услуги и указывается дата получения им мер социальной поддержки.</w:t>
      </w:r>
      <w:r>
        <w:br/>
      </w:r>
      <w:r>
        <w:rPr>
          <w:rFonts w:ascii="Times New Roman"/>
          <w:b w:val="false"/>
          <w:i w:val="false"/>
          <w:color w:val="000000"/>
          <w:sz w:val="28"/>
        </w:rPr>
        <w:t>
</w:t>
      </w:r>
      <w:r>
        <w:rPr>
          <w:rFonts w:ascii="Times New Roman"/>
          <w:b w:val="false"/>
          <w:i w:val="false"/>
          <w:color w:val="000000"/>
          <w:sz w:val="28"/>
        </w:rPr>
        <w:t>
      15. Для получения государственной услуги потребитель предоставляет документы, определенные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16. Требований к информационной безопасности не предусмотрено.</w:t>
      </w:r>
      <w:r>
        <w:br/>
      </w:r>
      <w:r>
        <w:rPr>
          <w:rFonts w:ascii="Times New Roman"/>
          <w:b w:val="false"/>
          <w:i w:val="false"/>
          <w:color w:val="000000"/>
          <w:sz w:val="28"/>
        </w:rPr>
        <w:t>
</w:t>
      </w:r>
      <w:r>
        <w:rPr>
          <w:rFonts w:ascii="Times New Roman"/>
          <w:b w:val="false"/>
          <w:i w:val="false"/>
          <w:color w:val="000000"/>
          <w:sz w:val="28"/>
        </w:rPr>
        <w:t>
      17.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специалист уполномоченного органа;</w:t>
      </w:r>
      <w:r>
        <w:br/>
      </w:r>
      <w:r>
        <w:rPr>
          <w:rFonts w:ascii="Times New Roman"/>
          <w:b w:val="false"/>
          <w:i w:val="false"/>
          <w:color w:val="000000"/>
          <w:sz w:val="28"/>
        </w:rPr>
        <w:t>
      2) начальник уполномоченного органа;</w:t>
      </w:r>
      <w:r>
        <w:br/>
      </w:r>
      <w:r>
        <w:rPr>
          <w:rFonts w:ascii="Times New Roman"/>
          <w:b w:val="false"/>
          <w:i w:val="false"/>
          <w:color w:val="000000"/>
          <w:sz w:val="28"/>
        </w:rPr>
        <w:t>
      3) специалист аппарата акима района;</w:t>
      </w:r>
      <w:r>
        <w:br/>
      </w:r>
      <w:r>
        <w:rPr>
          <w:rFonts w:ascii="Times New Roman"/>
          <w:b w:val="false"/>
          <w:i w:val="false"/>
          <w:color w:val="000000"/>
          <w:sz w:val="28"/>
        </w:rPr>
        <w:t>
      4) руководитель аппарата акима района;</w:t>
      </w:r>
      <w:r>
        <w:br/>
      </w:r>
      <w:r>
        <w:rPr>
          <w:rFonts w:ascii="Times New Roman"/>
          <w:b w:val="false"/>
          <w:i w:val="false"/>
          <w:color w:val="000000"/>
          <w:sz w:val="28"/>
        </w:rPr>
        <w:t>
      5) представитель поверенного (агента);</w:t>
      </w:r>
      <w:r>
        <w:br/>
      </w:r>
      <w:r>
        <w:rPr>
          <w:rFonts w:ascii="Times New Roman"/>
          <w:b w:val="false"/>
          <w:i w:val="false"/>
          <w:color w:val="000000"/>
          <w:sz w:val="28"/>
        </w:rPr>
        <w:t>
      6) руководитель поверенного (агента).</w:t>
      </w:r>
      <w:r>
        <w:br/>
      </w:r>
      <w:r>
        <w:rPr>
          <w:rFonts w:ascii="Times New Roman"/>
          <w:b w:val="false"/>
          <w:i w:val="false"/>
          <w:color w:val="000000"/>
          <w:sz w:val="28"/>
        </w:rPr>
        <w:t>
</w:t>
      </w:r>
      <w:r>
        <w:rPr>
          <w:rFonts w:ascii="Times New Roman"/>
          <w:b w:val="false"/>
          <w:i w:val="false"/>
          <w:color w:val="000000"/>
          <w:sz w:val="28"/>
        </w:rPr>
        <w:t>
      18.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19.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8"/>
    <w:bookmarkStart w:name="z30" w:id="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w:t>
      </w:r>
      <w:r>
        <w:br/>
      </w:r>
      <w:r>
        <w:rPr>
          <w:rFonts w:ascii="Times New Roman"/>
          <w:b w:val="false"/>
          <w:i w:val="false"/>
          <w:color w:val="000000"/>
          <w:sz w:val="28"/>
        </w:rPr>
        <w:t>
услуги "Предоставление мер социальной</w:t>
      </w:r>
      <w:r>
        <w:br/>
      </w:r>
      <w:r>
        <w:rPr>
          <w:rFonts w:ascii="Times New Roman"/>
          <w:b w:val="false"/>
          <w:i w:val="false"/>
          <w:color w:val="000000"/>
          <w:sz w:val="28"/>
        </w:rPr>
        <w:t>
поддержки специалистам здравоохранения,</w:t>
      </w:r>
      <w:r>
        <w:br/>
      </w:r>
      <w:r>
        <w:rPr>
          <w:rFonts w:ascii="Times New Roman"/>
          <w:b w:val="false"/>
          <w:i w:val="false"/>
          <w:color w:val="000000"/>
          <w:sz w:val="28"/>
        </w:rPr>
        <w:t>
образования, социального обеспечения,</w:t>
      </w:r>
      <w:r>
        <w:br/>
      </w:r>
      <w:r>
        <w:rPr>
          <w:rFonts w:ascii="Times New Roman"/>
          <w:b w:val="false"/>
          <w:i w:val="false"/>
          <w:color w:val="000000"/>
          <w:sz w:val="28"/>
        </w:rPr>
        <w:t>
культуры, спорта и ветеринарии, прибывшим</w:t>
      </w:r>
      <w:r>
        <w:br/>
      </w:r>
      <w:r>
        <w:rPr>
          <w:rFonts w:ascii="Times New Roman"/>
          <w:b w:val="false"/>
          <w:i w:val="false"/>
          <w:color w:val="000000"/>
          <w:sz w:val="28"/>
        </w:rPr>
        <w:t>
для работы и проживания в сельские</w:t>
      </w:r>
      <w:r>
        <w:br/>
      </w:r>
      <w:r>
        <w:rPr>
          <w:rFonts w:ascii="Times New Roman"/>
          <w:b w:val="false"/>
          <w:i w:val="false"/>
          <w:color w:val="000000"/>
          <w:sz w:val="28"/>
        </w:rPr>
        <w:t>
населенные пункты"</w:t>
      </w:r>
    </w:p>
    <w:bookmarkEnd w:id="9"/>
    <w:bookmarkStart w:name="z31" w:id="10"/>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10"/>
    <w:p>
      <w:pPr>
        <w:spacing w:after="0"/>
        <w:ind w:left="0"/>
        <w:jc w:val="both"/>
      </w:pPr>
      <w:r>
        <w:rPr>
          <w:rFonts w:ascii="Times New Roman"/>
          <w:b/>
          <w:i w:val="false"/>
          <w:color w:val="000000"/>
          <w:sz w:val="28"/>
        </w:rPr>
        <w:t>      Таблица 1. Описание действий структурно-функциональных единиц (далее –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997"/>
        <w:gridCol w:w="2212"/>
        <w:gridCol w:w="1889"/>
        <w:gridCol w:w="2084"/>
        <w:gridCol w:w="1997"/>
        <w:gridCol w:w="2128"/>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99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Действия (хода, потока работ)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 акима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r>
      <w:tr>
        <w:trPr>
          <w:trHeight w:val="276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заявления, необходимые документы, сверяет копии с оригиналами, регистрирует и выдает расписку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Разрабатывает и согласовывает проект постановления акимата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постановления в повестку дня заседания акимата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Подготавливает проект Соглашения и вносит на подписание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Соглашения на подписание</w:t>
            </w:r>
          </w:p>
        </w:tc>
      </w:tr>
      <w:tr>
        <w:trPr>
          <w:trHeight w:val="25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досье, выдача расписки</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постоянно действующей комиссии о предоставлении мер социальной поддержке или в их отказе</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постановления акимата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акимата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r>
      <w:tr>
        <w:trPr>
          <w:trHeight w:val="5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дней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дня</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дня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76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76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Действия (хода, потока работ)</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Перечисляет сумму подъемного пособия на индивидуальные лицевые счета потребителей</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процедуру оформления бюджетного кредита для приобретения или строительства жилья</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перечисление средств бюджетного кредита за приобретенное жилье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 и залога</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дней</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дня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1"/>
    <w:p>
      <w:pPr>
        <w:spacing w:after="0"/>
        <w:ind w:left="0"/>
        <w:jc w:val="both"/>
      </w:pPr>
      <w:r>
        <w:rPr>
          <w:rFonts w:ascii="Times New Roman"/>
          <w:b w:val="false"/>
          <w:i w:val="false"/>
          <w:color w:val="000000"/>
          <w:sz w:val="28"/>
        </w:rPr>
        <w:t>
</w:t>
      </w:r>
      <w:r>
        <w:rPr>
          <w:rFonts w:ascii="Times New Roman"/>
          <w:b/>
          <w:i w:val="false"/>
          <w:color w:val="000000"/>
          <w:sz w:val="28"/>
        </w:rPr>
        <w:t>      Таблица 2. Варианты использования. Основной процесс – в случае утверждения решения о предоставлении мер социальной поддержки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0"/>
        <w:gridCol w:w="2660"/>
        <w:gridCol w:w="2319"/>
        <w:gridCol w:w="2170"/>
        <w:gridCol w:w="2149"/>
        <w:gridCol w:w="2192"/>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765"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аппарата акима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r>
      <w:tr>
        <w:trPr>
          <w:trHeight w:val="3045"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 Принимает заявления, необходимые документы, сверяет копии с оригиналами, регистрирует и выдает расписку (30 мин)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 Производит расчет потребности финансовых средств и вносит документы на рассмотрение постоянно действующей комиссии (5 дней)</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 Разрабатывает и согласовывает проект постановления акимата (7 дней)</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 Вносит проект постановления в повестку дня заседания акимата (3 дня)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 Подготавливает проект Соглашения и вносит на подписание (4 дня)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 Вносит проект Соглашения на подписание (1 день)</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 Подписывает Соглашение (1 день)</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 Подписывает Соглашение (1 день)</w:t>
            </w:r>
          </w:p>
        </w:tc>
      </w:tr>
      <w:tr>
        <w:trPr>
          <w:trHeight w:val="1755"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 Перечисляет сумму подъемного пособия на лицевые счета потребителей (7 дней)</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10 Осуществляет процедуру оформления бюджетного кредита для приобретения жилья. (28 дней)</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11 Осуществляет перечисление средств бюджетного кредита за приобретенное жилье (2 дня)</w:t>
            </w:r>
          </w:p>
        </w:tc>
      </w:tr>
    </w:tbl>
    <w:bookmarkStart w:name="z33" w:id="12"/>
    <w:p>
      <w:pPr>
        <w:spacing w:after="0"/>
        <w:ind w:left="0"/>
        <w:jc w:val="both"/>
      </w:pPr>
      <w:r>
        <w:rPr>
          <w:rFonts w:ascii="Times New Roman"/>
          <w:b w:val="false"/>
          <w:i w:val="false"/>
          <w:color w:val="000000"/>
          <w:sz w:val="28"/>
        </w:rPr>
        <w:t>
</w:t>
      </w:r>
      <w:r>
        <w:rPr>
          <w:rFonts w:ascii="Times New Roman"/>
          <w:b/>
          <w:i w:val="false"/>
          <w:color w:val="000000"/>
          <w:sz w:val="28"/>
        </w:rPr>
        <w:t>      Таблица 3. Варианты использования. Альтернативный процесс – в случае утверждения решения об отказе в предоставлении мер социальной поддержки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0"/>
        <w:gridCol w:w="6680"/>
      </w:tblGrid>
      <w:tr>
        <w:trPr>
          <w:trHeight w:val="600" w:hRule="atLeast"/>
        </w:trPr>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r>
      <w:tr>
        <w:trPr>
          <w:trHeight w:val="30" w:hRule="atLeast"/>
        </w:trPr>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Принимает заявления, необходимые документы, сверяет копии с оригиналами, регистрирует и выдает расписку (30 мин)</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 (5 дней)</w:t>
            </w:r>
          </w:p>
        </w:tc>
      </w:tr>
      <w:tr>
        <w:trPr>
          <w:trHeight w:val="30" w:hRule="atLeast"/>
        </w:trPr>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При предоставлении недостоверных документов, на основании решения постоянно действующей комиссии направляет потребителю письменный отказ с указанием причин (3 дня)</w:t>
            </w:r>
          </w:p>
        </w:tc>
      </w:tr>
    </w:tbl>
    <w:bookmarkStart w:name="z34" w:id="1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w:t>
      </w:r>
      <w:r>
        <w:br/>
      </w:r>
      <w:r>
        <w:rPr>
          <w:rFonts w:ascii="Times New Roman"/>
          <w:b w:val="false"/>
          <w:i w:val="false"/>
          <w:color w:val="000000"/>
          <w:sz w:val="28"/>
        </w:rPr>
        <w:t>
услуги "Предоставление мер социальной</w:t>
      </w:r>
      <w:r>
        <w:br/>
      </w:r>
      <w:r>
        <w:rPr>
          <w:rFonts w:ascii="Times New Roman"/>
          <w:b w:val="false"/>
          <w:i w:val="false"/>
          <w:color w:val="000000"/>
          <w:sz w:val="28"/>
        </w:rPr>
        <w:t>
поддержки специалистам здравоохранения,</w:t>
      </w:r>
      <w:r>
        <w:br/>
      </w:r>
      <w:r>
        <w:rPr>
          <w:rFonts w:ascii="Times New Roman"/>
          <w:b w:val="false"/>
          <w:i w:val="false"/>
          <w:color w:val="000000"/>
          <w:sz w:val="28"/>
        </w:rPr>
        <w:t>
образования, социального обеспечения,</w:t>
      </w:r>
      <w:r>
        <w:br/>
      </w:r>
      <w:r>
        <w:rPr>
          <w:rFonts w:ascii="Times New Roman"/>
          <w:b w:val="false"/>
          <w:i w:val="false"/>
          <w:color w:val="000000"/>
          <w:sz w:val="28"/>
        </w:rPr>
        <w:t>
культуры, спорта и ветеринарии, прибывшим</w:t>
      </w:r>
      <w:r>
        <w:br/>
      </w:r>
      <w:r>
        <w:rPr>
          <w:rFonts w:ascii="Times New Roman"/>
          <w:b w:val="false"/>
          <w:i w:val="false"/>
          <w:color w:val="000000"/>
          <w:sz w:val="28"/>
        </w:rPr>
        <w:t>
для работы и проживания в сельские</w:t>
      </w:r>
      <w:r>
        <w:br/>
      </w:r>
      <w:r>
        <w:rPr>
          <w:rFonts w:ascii="Times New Roman"/>
          <w:b w:val="false"/>
          <w:i w:val="false"/>
          <w:color w:val="000000"/>
          <w:sz w:val="28"/>
        </w:rPr>
        <w:t>
населенные пункты"</w:t>
      </w:r>
    </w:p>
    <w:bookmarkEnd w:id="13"/>
    <w:bookmarkStart w:name="z35" w:id="14"/>
    <w:p>
      <w:pPr>
        <w:spacing w:after="0"/>
        <w:ind w:left="0"/>
        <w:jc w:val="left"/>
      </w:pPr>
      <w:r>
        <w:rPr>
          <w:rFonts w:ascii="Times New Roman"/>
          <w:b/>
          <w:i w:val="false"/>
          <w:color w:val="000000"/>
        </w:rPr>
        <w:t xml:space="preserve"> 
Процесс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bookmarkEnd w:id="14"/>
    <w:p>
      <w:pPr>
        <w:spacing w:after="0"/>
        <w:ind w:left="0"/>
        <w:jc w:val="both"/>
      </w:pPr>
      <w:r>
        <w:drawing>
          <wp:inline distT="0" distB="0" distL="0" distR="0">
            <wp:extent cx="73533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53300" cy="7823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