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93ec" w14:textId="7bb9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13 февраля 2012 года N 02/01. Зарегистрировано Управлением юстиции Актогайского района Карагандинской области 21 февраля 2012 года N 8-10-144. Утратило силу постановлением акимата Актогайского района Карагандинской области от 1 июня 2012 года N 09/02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Карагандинской области от 01.06.2012 N 09/02.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оказания социальной поддержки безработным гражданам входящим в целевые группы,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Актогайского района" провести работу по заключению с работодателями договоров о финансировании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среднемесячных отчислений для лиц, направляемых на социальные рабочие места,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налог, составляет первые шесть месяцев 50% месячной заработной платы, вторые три месяца 30%, последний один месяц 15%, доля софинансирования со стороны работодателя определяется договором, заключаемым между государственным учреждением «Отдел занятости и социальных программ Актогайского района» и работодателем и составляет не менее 50% месячной заработной платы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Актогайского района от 28 мая 2009 года N 07/12 "Об организации социальных рабочих мест и молодежной практики в Актогайском районе" (зарегистрировано в Реестре государственной регистрации нормативных правовых актов за N 8-10-85, опубликовано в газете "Тоқырауын тынысы" 19 июня 2009 года N 24 (7190);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Актогайского района от 12 февраля 2010 года N 02/25 "Об организации социальных рабочих мест и об утверждении порядка отбора работодателей, предлагающих организацию социальных рабочих мест для трудоустройства безработных из целевых групп в Актогайском районе" (зарегистрировано в Реестре государственной регистрации нормативных правовых актов за N 8-10-102, опубликовано в газете "Тоқырауын тынысы" 26 февраля 2010 года N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Актогайского района от 31 марта 2010 года N 04/02 "Об организации социальных рабочих мест и молодежной практики в Актогайском районе" (зарегистрировано в Реестре государственной регистрации нормативных правовых актов за N 8-10-111, опубликовано в газете "Тоқырауын тынысы" 09 апреля 2010 года N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Постановления акимата Актогайского района от 28.05.2009 N 07/12; от 12.02.2010 N 02/25; от 31.03.2010 N 04/02 в РЦПИ не поступали.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Актогайского района С. Абеуову.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К.К. Тлеубергенов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2012 года N 02/01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в соответствии с потребностью регионального рынка труда будут организованы 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398"/>
        <w:gridCol w:w="2712"/>
        <w:gridCol w:w="1663"/>
        <w:gridCol w:w="2199"/>
        <w:gridCol w:w="1427"/>
        <w:gridCol w:w="2011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(месяцев)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областной филиал акционерное общество"Казпочта" кустовое отделение почтовой связи Актогай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Почтальон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8719,50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"Берер"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8719,50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"Ақ қайың" акимат Актогайского района отдела жилищно-коммунального хозяйства, пассажирского транспорта и автомобильных дорог Актогайского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8719,50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"Метжанова Т."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автомашины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месяцев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26000, 3 месяцев 15600, 1 месяц 7800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"Кокеева Алияш"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месяцев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26000, 3 месяцев 15600, 1 месяц 7800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"Актогай инвест"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месяцев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26000, 3 месяцев 15600, 1 месяц 7800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"Елеубекова Гүлжазира"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месяцев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26000, 3 месяцев 15600, 1 месяц 7800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