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e142" w14:textId="6f4e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Бухар-Жырауского района от 29 ноября 2011 года N 34/06 "Об организации общественных работ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01 февраля 2012 года N 02/04. Зарегистрировано Управлением юстиции Бухар-Жырауского района Карагандинской области 15 февраля 2012 года N 8-11-131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целях обеспечения временной занятости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29 ноября 2011 года N 34/06 "Об организации общественных работ на 2012 год" (зарегистрировано в Реестре государственной регистрации нормативных правовых актов за N 8-11-129, опубликовано в газете "Сарыарқа" от 7 января 2012 года N 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02/04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34/06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"Бухар-Жырауское отделение государственного центра по выплате пенсий Республиканского государственного коммунального предприятия государственного центра по выплате пенсий".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"Бухар-Жырауский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работы с молодежью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по делам обороны Бухар- 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"Налоговое управление по Бухар-Жыраускому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внутренних дел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юстиции Бухар- 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"Отдел строительства, архитектуры и градостроительства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"Аппарат акима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"Прокуратура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учреждения аппаратов акимов сел, поселков, сельских и аульных округов Бухар - 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"Отдел образования, физической культуры и спорта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"Отдел земельных отношений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"Бухар-Жырауский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"Отдел предпринимательства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"Отдел экономики и бюджетного планирования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"Бухар-Жырауский районный суд".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Бухар-Жырауский филиал дочернего государственного предприятия "Караганда научно - производственный центр земельных ресурсов и землеустройства".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"Управление Статистики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"Бухар-Жырауское районное управление Казначейства".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"Государственный архив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Бухар-Жырауский филиал Республиканского государственного казенного предприятия "Центр по недвижимости".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