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b21c" w14:textId="f46b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в Бухар-Жырауском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5 марта 2012 года N 05/01. Зарегистрировано Управлением юстиции Бухар-Жырауского района Карагандинской области 29 марта 2012 года N 8-11-133. Утратило силу постановлением акимата Бухар-Жырауского района Карагандинской области от 1 июля 2016 года № 21/06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01.07.2016 № 21/06.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изменениями, внесенными постановлением акимата Бухар-Жырауского района Карагандинской области от 14.05.2012 </w:t>
      </w:r>
      <w:r>
        <w:rPr>
          <w:rFonts w:ascii="Times New Roman"/>
          <w:b w:val="false"/>
          <w:i w:val="false"/>
          <w:color w:val="ff0000"/>
          <w:sz w:val="28"/>
        </w:rPr>
        <w:t>N 13/01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4.3.1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занятости 2020,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2011 года N 972 "О внесении изменения и дополнений в постановление Правительства Республики Казахстан от 19 июня 2001 года N 836 "О мерах по реализации 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14.05.2012 N 13/01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"Центр занятости Бухар-Жырауского района акимата Бухар-Жырауского района Карагандинской области" (далее – Центр занятости) и государственному учреждению "Отдел занятости и социальных программ Бухар-Жырауского района" (далее – Отдел занятости) организовать работу по созданию социальных рабочих мест для временного трудоустройства безработных граждан из целевых групп, зарегистрированных в Центре занятости и Отделе занятости, в установленном законодательством порядке сроком на двенадцать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акимата Бухар-Жырауского района Карагандинской области от 14.05.2012 </w:t>
      </w:r>
      <w:r>
        <w:rPr>
          <w:rFonts w:ascii="Times New Roman"/>
          <w:b w:val="false"/>
          <w:i w:val="false"/>
          <w:color w:val="ff0000"/>
          <w:sz w:val="28"/>
        </w:rPr>
        <w:t>N 13/01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Финансирование мероприятий по созданию социальных рабочих мест производить за счет средств республиканского и местного бюджета, предусмотренных по программе 002 "Программа занятости" подпрограммы 103 "Расширение программы социальных рабочих мест и молодежной практики за счет целевых текущих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изменениями, внесенными постановлением акимата Бухар-Жырауского района Карагандинской области от 14.05.2012 </w:t>
      </w:r>
      <w:r>
        <w:rPr>
          <w:rFonts w:ascii="Times New Roman"/>
          <w:b w:val="false"/>
          <w:i w:val="false"/>
          <w:color w:val="ff0000"/>
          <w:sz w:val="28"/>
        </w:rPr>
        <w:t>N 13/01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Размер среднемесячных отчислений для лиц, направляемых на социальные рабочие места, исходя из общей суммы трансфертов с учетом плановой численности трудоустраиваемых и продолжительности участия, включая обязательные пенсионные взносы и индивидуальный подоходный налог, составляет первые шесть месяцев 50% заработной платы, или 26 000 тенге, вторые три месяца 30%, или 15 600 тенге, последние три месяца 15%, или 7800 тенге, доля софинансирования со стороны работодателя определяется договором, заключаемым между Центром занятости, Отделом занятости и работодателем, и составляет не менее 50%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постановлением акимата Бухар-Жырауского района Карагандинской области от 14.05.2012 </w:t>
      </w:r>
      <w:r>
        <w:rPr>
          <w:rFonts w:ascii="Times New Roman"/>
          <w:b w:val="false"/>
          <w:i w:val="false"/>
          <w:color w:val="ff0000"/>
          <w:sz w:val="28"/>
        </w:rPr>
        <w:t>N 13/01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Мамалинов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2012 года N 05/01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предлагающих организацию социальных рабочих мест для трудоустройства безработных из целевых групп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110"/>
        <w:gridCol w:w="546"/>
        <w:gridCol w:w="586"/>
        <w:gridCol w:w="831"/>
        <w:gridCol w:w="1444"/>
        <w:gridCol w:w="7333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 (специальность)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компенсации,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"Шалабаева Айтбикен"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Водитель-экспедитор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"Кабылкайр"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Забойщик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"Достар Строй"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"ПКФ МЕДЕО"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санитар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Забойщик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 – первые 6 месяцев, 15 600 – следующие 3 месяца, 7 800 – последние 3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