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ae99" w14:textId="10ba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несовершеннолетних выпускников интернатных организаций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20 июня 2012 года N 18/03. Зарегистрировано Департаментом юстиции Карагандинской области 18 июля 2012 года N 8-11-140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5-6)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 Закона Республики Казахстан от 23 января 2001 года "О занятости населения", в целях оказания содействия занятости и приему на работу несовершеннолетних выпускников интернатных организаций, нуждающихся в трудоустройстве,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несовершеннолетних выпускников интернатных организаций на 2012 год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Бухар-Жырауского района" (Алексеева Н.Г.) оказать содействие в трудоустройстве несовершеннолетних выпускников интернатных организаций на квотированные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Ш. Мамалинов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