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edc6e" w14:textId="95ed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30 ноября 2012 года N 37/02. Зарегистрировано Департаментом юстиции Карагандинской области 4 января 2013 года N 2092. Утратило силу постановлением акимата Бухар-Жырауского района Карагандинской области от 14 мая 2013 года N 18/05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Бухар-Жырауского района Карагандинской области от 14.05.2013 N 18/05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Бухар-Жырауского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Такирову Шолпан Райкановну.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 протезно-ортопедической помощи"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"Бухар-Жырауский районный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на инвалидов для предоставления им протезно-ортопедической помощи" (далее - регламент) определяет процедуру оформления документов для обеспечения инвалидов протезно-ортопедической помощью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"Бухар-Жырауский районный отдел занятости и социальных программ" (далее - уполномоченный орган), а также на альтернативной основе через центры обслуживания населения: отделы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предоставления протезно-ортопедической помощи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войны, а также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инвалидность которых наступила в связи с исполнением служебных обязанностей в Вооруженных Силах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начальствующего и рядового состава органов внутренних дел, органов национальной безопасности, инвалидность которых наступила в связи с исполнением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общего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инвалидам с детства;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потребителя,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часов, без перерыва, кроме праздничных и выходных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инвалидов, в том числе детей-инвалидов -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участников, инвалидов Великой Отечественной войны и лиц, приравненных по льготам и гарантиям к инвалидам Великой Отечественной войны -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участников Великой Отечественной войны - копию заключения медицинской организации по месту жительства о необходимости предоставления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предоставления протезно-ортопедической помощи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на предоставление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3"/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"Оформление документов на инвалидов для предоставления им протезно-ортопедической помощи"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8"/>
        <w:gridCol w:w="3149"/>
        <w:gridCol w:w="1683"/>
        <w:gridCol w:w="2740"/>
      </w:tblGrid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 в области социальной защиты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bgirau_ sobes@mail.ru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1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Ботакара, улица Казыбек би, 49Б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22369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20.00 часов без перерыва,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6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2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100407, Карагандинская область, Бухар-жырауский район, поселок Габидена Мустафина, улица Мира 24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 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 31562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20.00 часов без перерыва, кроме выходных (воскресенье) и праздничных дней</w:t>
            </w:r>
          </w:p>
        </w:tc>
      </w:tr>
    </w:tbl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9"/>
        <w:gridCol w:w="3020"/>
        <w:gridCol w:w="3083"/>
        <w:gridCol w:w="4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6"/>
        <w:gridCol w:w="4797"/>
        <w:gridCol w:w="5147"/>
      </w:tblGrid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2"/>
        <w:gridCol w:w="3208"/>
        <w:gridCol w:w="3271"/>
        <w:gridCol w:w="34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2631"/>
        <w:gridCol w:w="2885"/>
        <w:gridCol w:w="273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4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протезно-ортопедической помощи"</w:t>
      </w:r>
    </w:p>
    <w:bookmarkEnd w:id="18"/>
    <w:bookmarkStart w:name="z4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4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850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870700" cy="953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 сурдо-тифлотехническими и обязательными гигиеническими средствами"</w:t>
      </w:r>
    </w:p>
    <w:bookmarkEnd w:id="23"/>
    <w:bookmarkStart w:name="z4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4"/>
    <w:bookmarkStart w:name="z5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"Бухар-Жырауский районный отдел занятости и социальных программ";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25"/>
    <w:bookmarkStart w:name="z5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6"/>
    <w:bookmarkStart w:name="z5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на инвалидов для обеспечения их сурдо-тифлотехническими и обязательными гигиеническими средствами" (далее - регламент) определяет процедуру, оформления документов для обеспечения инвалидов сурдо-тифлотехническими средствами и обязательными гигиеническими средствами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"Бухар-Жырауский районный отдел занятости и социальных программ " (далее - уполномоченный орган), а также на альтернативной основе через центры обслуживания населения: отделы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протезно-ортопедической помощью и техническими вспомогательными (компенсаторными) средствами, утвержденных постановлением Правительства Республики Казахстан от 20 июля 2005 года N 754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сурдо-тифлотехническими и обязательными гигиеническими средствами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27"/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второй, третьей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нуждающимся в обязательных гигиенических средствах, в соответствии с индивидуальной программой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 прекращения деятельности работодателя - индивидуального предпринимателя,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в течение десяти рабочих дней (дата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услуги, оказываемой на месте в день обращения потребителя не более 15 минут в уполномоченном органе,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кроме праздничных и выходных дней (воскресенье).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 или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регистрацию, составление реестра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из центра или от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в центр или потребителю, в случае подачи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 и уполномоченном органе, составляет один сотрудник.</w:t>
      </w:r>
    </w:p>
    <w:bookmarkEnd w:id="29"/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обеспечению сурдотехническими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–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участников и инвалидов Великой Отечественной войны – копию удостоверения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лиц, приравненных по льготам и гарантиям к инвалидам Великой Отечественной войны, - копию пенсионного удостоверения с отметкой о праве на льготы;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первой, второй, третьей групп - копию пенсионного удостоверения;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обеспечению тифлотехническими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обеспечению обязательными гигиеническими средствами: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удостоверяющего личность, а для несовершеннолетних детей-инвалидов - копию свидетельства о рождении и документа, удостоверяющего личность одного из родителей (опекунов, попечителей);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 о прекращении деятельности работодателя - индивидуального предпринимателя или ликвидации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об оформлении (отказе в оформлении) документов на инвалидов для обеспечения их сурдо–тифлотехническими и обязательными гигиеническими средствами либо мотивированный ответ об отказе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 посредством личного посещения потребителем уполномоченного органа по месту жительства,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личном обращении в центр посредством "окон" ежедневно на основании расписки,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к приему на обеспечение их сурдо-тифлотехническими и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документов, поступающих из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инвалидам от трудового увечья или профессионального заболевания, полученного по вине работодателя, в случаях прекращения деятельности работодателя – индивидуального предпринимателя или ликвидации юридического лица, если их деятельность не прекращена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7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2"/>
    <w:bookmarkStart w:name="z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33"/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34"/>
    <w:bookmarkStart w:name="z7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по оказанию государственной услуги "Оформление документов на инвалидов для обеспечения их сурдо-тифлотехническими и обязательными гигиеническими средствами"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1"/>
        <w:gridCol w:w="3340"/>
        <w:gridCol w:w="1805"/>
        <w:gridCol w:w="3024"/>
      </w:tblGrid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 в области социальной защиты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bgirau_ sobes@mail.ru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1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район, поселок Ботакара, улица Казыбек би, 49Б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22369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20.00 часов без перерыва,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N 2 Бухар-жырауского района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100407, Карагандинская область, Бухар-жырауский район, поселок Габидена Мустафина, улица Мира 24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 31023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8(72138) 31562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20.00 часов без перерыва, кроме выходных (воскресенье) и праздничных дней</w:t>
            </w:r>
          </w:p>
        </w:tc>
      </w:tr>
    </w:tbl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36"/>
    <w:bookmarkStart w:name="z7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7"/>
        <w:gridCol w:w="2978"/>
        <w:gridCol w:w="2979"/>
        <w:gridCol w:w="479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5"/>
        <w:gridCol w:w="4797"/>
        <w:gridCol w:w="51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3041"/>
        <w:gridCol w:w="3730"/>
        <w:gridCol w:w="337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906"/>
        <w:gridCol w:w="2694"/>
        <w:gridCol w:w="2737"/>
        <w:gridCol w:w="2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их сурдо-тифлотехническими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обязательными гигиеническими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средствами"</w:t>
      </w:r>
    </w:p>
    <w:bookmarkEnd w:id="39"/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023100" cy="756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010400" cy="976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7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43"/>
    <w:bookmarkStart w:name="z8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</w:r>
    </w:p>
    <w:bookmarkEnd w:id="44"/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"Бухар-Жырауский районный отдел занятости и социальных программ".</w:t>
      </w:r>
    </w:p>
    <w:bookmarkEnd w:id="46"/>
    <w:bookmarkStart w:name="z8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 (далее - регламент) определяет процедуру оформления документов для предоставления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"Бухар-жырауский районный отдел занятости и социальных программ"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в соответствии с индивидуальной программой реабилитации социальных услуг индивидуального помощника для инвалидов первой группы, имеющих затруднение в передвижении и специалиста жестового языка для инвалидов по слуху - тридцать часов в год,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 (далее - уведомление), либо мотивированный ответ об отказе в предоставлении государственной услуги на бумажном носителе.</w:t>
      </w:r>
    </w:p>
    <w:bookmarkEnd w:id="48"/>
    <w:bookmarkStart w:name="z9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49"/>
    <w:bookmarkStart w:name="z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(далее - потребители):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инвалидам первой группы, имеющим затруднения в передвижении, на основании медицинских показаний к предоставлению социальных услуг индивидуального помощника;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инвалидам по слуху, владеющим навыками жестового языка, на основании медицинских показаний к предоставлению социальных услуг специалиста жестового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50"/>
    <w:bookmarkStart w:name="z1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1"/>
    <w:bookmarkStart w:name="z1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выписку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о предоставлении социальных услуг индивидуального помощника, специалиста жестового языка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предоставления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предоставлении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10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5"/>
    <w:bookmarkStart w:name="z11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8"/>
        <w:gridCol w:w="4676"/>
        <w:gridCol w:w="1507"/>
        <w:gridCol w:w="3749"/>
      </w:tblGrid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социальной защиты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bgirau_sobes@mail.ru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</w:tbl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57"/>
    <w:bookmarkStart w:name="z11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58"/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5"/>
        <w:gridCol w:w="3291"/>
        <w:gridCol w:w="3417"/>
        <w:gridCol w:w="38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5"/>
        <w:gridCol w:w="4894"/>
        <w:gridCol w:w="50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услуг индивидуального помощника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первой группы,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 затруднение в передвижении,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специалиста жестового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инвалидов по слуху"</w:t>
      </w:r>
    </w:p>
    <w:bookmarkEnd w:id="60"/>
    <w:bookmarkStart w:name="z11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0739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62"/>
    <w:bookmarkStart w:name="z11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End w:id="63"/>
    <w:bookmarkStart w:name="z11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4"/>
    <w:bookmarkStart w:name="z1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"Бухар-жырауский районный отдел занятости и социальных программ".</w:t>
      </w:r>
    </w:p>
    <w:bookmarkEnd w:id="65"/>
    <w:bookmarkStart w:name="z12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6"/>
    <w:bookmarkStart w:name="z1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на инвалидов для предоставления им кресла-коляски" (далее - регламент) определяет процедуру оформления документов на инвалидов для предоставления им кресла-коляски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"Бухар-жырауский районный отдел занятости и социальных программ"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для предоставления кресла-коляски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городские, районные отделы занятости и социальных программ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кресла-коляски, даты получения, отметки в получении.</w:t>
      </w:r>
    </w:p>
    <w:bookmarkEnd w:id="67"/>
    <w:bookmarkStart w:name="z12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случае, прекращения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69"/>
    <w:bookmarkStart w:name="z1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0"/>
    <w:bookmarkStart w:name="z13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документа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кресла-коляски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предоставления кресла-коляски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1"/>
    <w:bookmarkStart w:name="z14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72"/>
    <w:bookmarkStart w:name="z1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73"/>
    <w:bookmarkStart w:name="z1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74"/>
    <w:bookmarkStart w:name="z14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предоставления им кресла-коляски"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1"/>
        <w:gridCol w:w="4679"/>
        <w:gridCol w:w="1748"/>
        <w:gridCol w:w="3732"/>
      </w:tblGrid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социальной защиты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4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bgirau_sobes@mail.ru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</w:tbl>
    <w:bookmarkStart w:name="z1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76"/>
    <w:bookmarkStart w:name="z14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</w:t>
      </w:r>
    </w:p>
    <w:bookmarkEnd w:id="77"/>
    <w:bookmarkStart w:name="z1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5"/>
        <w:gridCol w:w="3381"/>
        <w:gridCol w:w="2986"/>
        <w:gridCol w:w="4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4873"/>
        <w:gridCol w:w="50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либо, мотивированного ответа об отказе в предоставлении государственной услуги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79"/>
    <w:bookmarkStart w:name="z15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6959600" cy="758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81"/>
    <w:bookmarkStart w:name="z15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 санаторно-курортным лечением"</w:t>
      </w:r>
    </w:p>
    <w:bookmarkEnd w:id="82"/>
    <w:bookmarkStart w:name="z15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bookmarkStart w:name="z15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"Бухар-Жырауский районный отдел занятости и социальных программ".</w:t>
      </w:r>
    </w:p>
    <w:bookmarkEnd w:id="84"/>
    <w:bookmarkStart w:name="z15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5"/>
    <w:bookmarkStart w:name="z15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на инвалидов для обеспечения их санаторно-курортным лечением" (далее -регламент) определяет процедуру оформления документов для обеспечения инвалидов санаторно-курортным лечением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"Бухар-Жырауский районный отдел занятости и социальных программ 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санаторно-курортного лечения инвалидам и детям-инвалидам,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для обеспечения санаторно-курортным лечением (далее – уведомление), либо мотивированный ответ об отказе в предоставлении государственной услуги на бумажном носителе.</w:t>
      </w:r>
    </w:p>
    <w:bookmarkEnd w:id="86"/>
    <w:bookmarkStart w:name="z16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7"/>
    <w:bookmarkStart w:name="z1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и детьми-инвалидами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8"/>
    <w:bookmarkStart w:name="z16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9"/>
    <w:bookmarkStart w:name="z16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 и копия документа, удостоверяющего личность его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санаторно-курортной карты, выданной организацией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регистрацию по постоянному месту жительства (адресная справка,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выписки из справки об инвалидности и выписки из индивидуальной программы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подаче заявления другим лицом с письменного согласия инвалида - копию документа, удостоверяющего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копиях и подлинниках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обеспечения санаторно-курортным лечением,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санаторно-курортным лечением;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0"/>
    <w:bookmarkStart w:name="z1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91"/>
    <w:bookmarkStart w:name="z17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92"/>
    <w:bookmarkStart w:name="z17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93"/>
    <w:bookmarkStart w:name="z17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обеспечения их санаторно-курортным лечением"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0"/>
        <w:gridCol w:w="4056"/>
        <w:gridCol w:w="1809"/>
        <w:gridCol w:w="3895"/>
      </w:tblGrid>
      <w:tr>
        <w:trPr>
          <w:trHeight w:val="30" w:hRule="atLeast"/>
        </w:trPr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социальной защиты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bgirau_sobes@mail.ru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</w:tbl>
    <w:bookmarkStart w:name="z18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95"/>
    <w:bookmarkStart w:name="z18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96"/>
    <w:bookmarkStart w:name="z18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3092"/>
        <w:gridCol w:w="2968"/>
        <w:gridCol w:w="40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4873"/>
        <w:gridCol w:w="50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18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для обеспечения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санаторно-курортным лечением"</w:t>
      </w:r>
    </w:p>
    <w:bookmarkEnd w:id="98"/>
    <w:bookmarkStart w:name="z18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69977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2012 года N 37/02</w:t>
      </w:r>
    </w:p>
    <w:bookmarkEnd w:id="100"/>
    <w:bookmarkStart w:name="z18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 обеспечения детей-инвалидов, обучающихся и воспитывающихся на дому"</w:t>
      </w:r>
    </w:p>
    <w:bookmarkEnd w:id="101"/>
    <w:bookmarkStart w:name="z18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02"/>
    <w:bookmarkStart w:name="z18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"Бухар-Жырауский районный отдел занятости и социальных программ".</w:t>
      </w:r>
    </w:p>
    <w:bookmarkEnd w:id="103"/>
    <w:bookmarkStart w:name="z18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4"/>
    <w:bookmarkStart w:name="z19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"Оформление документов для материального обеспечения детей-инвалидов, обучающихся и воспитывающихся на дому" определяет процедуру оформления документов на получение материального обеспечения детей-инвалидов, обучающихся и воспитывающихся на дому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"Бухар-Жырауский районный отдел занятости и социальных программ"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 подпункта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и воспитывающихся на дому (далее - уведомление), либо мотивированный ответ об отказе в предоставлении государственной услуги на бумажном носителе.</w:t>
      </w:r>
    </w:p>
    <w:bookmarkEnd w:id="105"/>
    <w:bookmarkStart w:name="z19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06"/>
    <w:bookmarkStart w:name="z19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 - родителям и иным законным представителям детей-инвалидов, обучающихся и воспитывающихся на дому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услугой, оказываемой на месте в день обращения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107"/>
    <w:bookmarkStart w:name="z20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08"/>
    <w:bookmarkStart w:name="z20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номера социального индивидуального кода (при наличии - индивидуального идентификационного номера);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детей-инвалидов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налогоплательщика и социальный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материального обеспечения детей-инвалидов, обучающихся и воспитывающихся на дому, осуществляется посредством личного посещения потребителем уполномоченного органа, а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9"/>
    <w:bookmarkStart w:name="z21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0"/>
    <w:bookmarkStart w:name="z21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11"/>
    <w:bookmarkStart w:name="z21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12"/>
    <w:bookmarkStart w:name="z21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для материального обеспечения детей-инвалидов, обучающихся и воспитывающихся на дому"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7"/>
        <w:gridCol w:w="4553"/>
        <w:gridCol w:w="1788"/>
        <w:gridCol w:w="3732"/>
      </w:tblGrid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 в области социальной защиты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1100400, Карагандинская область, Бухар-жырауский район поселок Ботакара, улица Бухар-жырау 75А,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bgirau_sobes@mail.ru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 21038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 с обеденным перерывом с 13.00 часов до 14.00 часов, кроме выходных (суббота, воскресенье) и праздничных дней</w:t>
            </w:r>
          </w:p>
        </w:tc>
      </w:tr>
    </w:tbl>
    <w:bookmarkStart w:name="z21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14"/>
    <w:bookmarkStart w:name="z21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15"/>
    <w:bookmarkStart w:name="z21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9"/>
        <w:gridCol w:w="3897"/>
        <w:gridCol w:w="2979"/>
        <w:gridCol w:w="35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7"/>
        <w:gridCol w:w="5264"/>
        <w:gridCol w:w="46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21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воспитывающихся на дому"</w:t>
      </w:r>
    </w:p>
    <w:bookmarkEnd w:id="117"/>
    <w:bookmarkStart w:name="z21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(основной процесс)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68834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