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49c4" w14:textId="b5c4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в виде подъемного пособия и кредита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Жанааркинского района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Жанааркинского районного маслихата Карагандинской области от 25 февраля 2012 года N 2/16. Зарегистрировано Управлением юстиции Жанааркинского района Карагандинской области 12 марта 2012 года N 8-12-124. Утратило силу решением XV сессии Жанааркинского районного маслихата Карагандинской области от 14 февраля 2013 года N 15/96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XV сессии Жанааркинского районного маслихата Карагандинской области от 14.02.2013 N 15/96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решением Жанааркинского районного маслихата Карагандинской области от 28.09.2012 </w:t>
      </w:r>
      <w:r>
        <w:rPr>
          <w:rFonts w:ascii="Times New Roman"/>
          <w:b w:val="false"/>
          <w:i w:val="false"/>
          <w:color w:val="ff0000"/>
          <w:sz w:val="28"/>
        </w:rPr>
        <w:t>N 9/58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Жанааркинского района в 2012 году подъемное пособие в сумме, равной семидесятикратному месячному расчетному показателю на момент подачи заявления и социальную поддержку для приобретения или строительства жилья в виде бюджетного кредита в сумме заявленной специалистом, но не превышающей одна тысяча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Жанааркинского районного маслихата Карагандинской области от 28.09.2012 </w:t>
      </w:r>
      <w:r>
        <w:rPr>
          <w:rFonts w:ascii="Times New Roman"/>
          <w:b w:val="false"/>
          <w:i w:val="false"/>
          <w:color w:val="000000"/>
          <w:sz w:val="28"/>
        </w:rPr>
        <w:t>N 9/58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Жанааркинского районного маслихата от 29 марта 2011 года N 34/297 "О предоставлении мер социальной поддержки в виде подъемного пособия и кредита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Жанааркинского района в 2011 году" (зарегистрировано в Реестре государственной регистрации нормативных правовых актов за N 8-12-106, опубликовано в газете "Жаңаарқа" от 30 апреля 2011 года N 19 (9444)),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XXXIX сессии Жанааркинского районного маслихата от 10 октября 2011 года N 39/344 "О внесении изменений в решение XXXIV сессии Жанааркинского районного маслихата от 29 марта 2011 года N 34/297 "О предоставлении мер социальной поддержки в виде подъемного пособия и кредита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Жанааркинского района в 2011 году" (зарегистрировано в Реестре государственной регистрации нормативных правовых актов за N 8-12-113, опубликовано в газете "Жаңаарқа" от 22 октября 2011 года N 45 (9469)).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по бюджету и региональной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II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З. 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Жумасейтов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Жанааркинского района"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февраля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