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3425f" w14:textId="0a342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Жанааркинского района от 18 января 2012 года N 02/02 "Об организации социальных рабочих мест в Жанааркинском районе на 2012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Жанааркинского района Карагандинской области от 29 мая 2012 года N 20/02. Зарегистрировано Управлением юстиции Жанааркинского района Карагандинской области 19 июня 2012 года N 8-12-128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N 378 "О внесении изменений и дополнений в некоторые решения Правительства Республики Казахстан", в целях оказания социальной поддержки безработным гражданам, входящим в целевые группы, акимат Жанааркинского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Жанааркинского района от 18 января 2012 года N 02/02 "Об организации социальных рабочих мест в Жанааркинском районе на 2012 год" (зарегистрировано в Реестре государственной регистрации нормативных правовых актов за N 8-12-123, опубликовано в газете "Жаңаарқа" от 11 февраля 2012 года за N 8 (9482))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исключить из постановления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Жанааркинского района Беккожина Юржана Асановича.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Г. Омаров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