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1eac" w14:textId="0a01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11 января 2012 года N 42. Зарегистрировано Управлением юстиции Каркаралинского района Карагандинской области 13 января 2012 года N 8-13-115. Утратило силу постановлением акимата Каркаралинского района Карагандинской области от 29 января 2013 года N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29.01.2013 N 34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 и виды общественных работ, организуемых для безработных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Каркаралинского района" руководствоваться данным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Каркаралинского района"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оплату труда граждан направленных на общественные работы, в размере минимальной заработной платы, установленной законодательством Республики Казахстан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Каркаралинского района" осуществлять финансирование из средств местного бюджета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28 декабря 2010 года N 409 "Об организации оплачиваемых общественных работ" (зарегистрировано в Реестре государственной регистрации нормативных правовых актов за N 8-13-93, опубликовано в районной газете "Қарқаралы" 22 января 2011 года N 5-6 (10921)),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С. Әлиұлы.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Максутов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 N 42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и виды общественных работ, организуемых для безработных в 2012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387"/>
        <w:gridCol w:w="2571"/>
        <w:gridCol w:w="2507"/>
        <w:gridCol w:w="1518"/>
        <w:gridCol w:w="1798"/>
        <w:gridCol w:w="1455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работы, тысяч тенге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Каркаралинск"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 предприятия "Тазалык"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обследование материального положения граждан, претендующих на получение социальной помощи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спорта и физической культуры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"Каркаралинская районная территориальная инспекция Комитета государственной инспекции в Агропромышленном комплекс Министерства сельского хозяйства Республики Казахстан"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детей и юношества города Каркаралинск"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подростками, помощь тренерам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статистики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"Уголовно-исполнительная инспекция по Каркаралинскому району Департамента уголовно-исполнительной системы по Карагандинской области Комитета Уголовно-исполнительной системы"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"Комитет лесного и охотничьего хозяйства министерства сельского хозяйства Республики Казахстан Каркаралинский государственный национальный природный парк"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оздоровление, озеленение территории, посадка деревьев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проведению призыва в ряды Вооруженных сил, разноска повесток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разноске уведомлений и квитанций по уплате налогов на имущество, транспортные средства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"Каркаралинский территориальный отдел судебных исполнителей Департамента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повесток, 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Каркаралинского района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узел почтовой связи акционерного общества "Казпочта"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отношении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Каркаралинского района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Каркаралинского района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повесток, 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центр по выплате пенсий Каркаралинского района"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Каркаралинского района государственного учреждения "Центр обслуживания населения Карагандинской области"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Егиндыбулакского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Карагайлы"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К. Аманжоловского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Балкантауского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Бахтинского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Бесобинского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Жанатоганского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Кайнарбулакского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Каршигалинского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аульного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Киргизского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М. Ммыраевского аульного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Мадийского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 Абдировского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 Нурмаковского аульного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Таттимбетского аульного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Тегисшилдикского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Темиршинского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Томарского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Угарского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Шарыктинского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Инталинского сельского округа"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Каркаралинского района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