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5148" w14:textId="9ee5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w:t>
      </w:r>
    </w:p>
    <w:p>
      <w:pPr>
        <w:spacing w:after="0"/>
        <w:ind w:left="0"/>
        <w:jc w:val="both"/>
      </w:pPr>
      <w:r>
        <w:rPr>
          <w:rFonts w:ascii="Times New Roman"/>
          <w:b w:val="false"/>
          <w:i w:val="false"/>
          <w:color w:val="000000"/>
          <w:sz w:val="28"/>
        </w:rPr>
        <w:t>Решение IV сессии Каркаралинского районного маслихата Карагандинской области от 13 апреля 2012 года N 4/36. Зарегистрировано Управлением юстиции Каркаралинского района Карагандинской области 4 мая 2012 года N 8-13-121.</w:t>
      </w:r>
    </w:p>
    <w:p>
      <w:pPr>
        <w:spacing w:after="0"/>
        <w:ind w:left="0"/>
        <w:jc w:val="both"/>
      </w:pPr>
      <w:r>
        <w:rPr>
          <w:rFonts w:ascii="Times New Roman"/>
          <w:b w:val="false"/>
          <w:i w:val="false"/>
          <w:color w:val="ff0000"/>
          <w:sz w:val="28"/>
        </w:rPr>
        <w:t xml:space="preserve">
      Сноска. Заголовок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Утвердить Правила оказания жилищной помощи.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апреля 2012 года.</w:t>
      </w:r>
    </w:p>
    <w:bookmarkEnd w:id="2"/>
    <w:tbl>
      <w:tblPr>
        <w:tblW w:w="0" w:type="auto"/>
        <w:tblCellSpacing w:w="0" w:type="auto"/>
        <w:tblBorders>
          <w:top w:val="none"/>
          <w:left w:val="none"/>
          <w:bottom w:val="none"/>
          <w:right w:val="none"/>
          <w:insideH w:val="none"/>
          <w:insideV w:val="none"/>
        </w:tblBorders>
      </w:tblPr>
      <w:tblGrid>
        <w:gridCol w:w="12120"/>
        <w:gridCol w:w="180"/>
      </w:tblGrid>
      <w:tr>
        <w:trPr>
          <w:trHeight w:val="30" w:hRule="atLeast"/>
        </w:trPr>
        <w:tc>
          <w:tcPr>
            <w:tcW w:w="12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r>
              <w:br/>
            </w:r>
            <w:r>
              <w:rPr>
                <w:rFonts w:ascii="Times New Roman"/>
                <w:b w:val="false"/>
                <w:i w:val="false"/>
                <w:color w:val="000000"/>
                <w:sz w:val="20"/>
              </w:rPr>
              <w:t>
Секретарь районного</w:t>
            </w:r>
            <w:r>
              <w:br/>
            </w:r>
            <w:r>
              <w:rPr>
                <w:rFonts w:ascii="Times New Roman"/>
                <w:b w:val="false"/>
                <w:i w:val="false"/>
                <w:color w:val="000000"/>
                <w:sz w:val="20"/>
              </w:rPr>
              <w:t>
Маслихата</w:t>
            </w:r>
            <w:r>
              <w:br/>
            </w:r>
            <w:r>
              <w:rPr>
                <w:rFonts w:ascii="Times New Roman"/>
                <w:b w:val="false"/>
                <w:i w:val="false"/>
                <w:color w:val="000000"/>
                <w:sz w:val="20"/>
              </w:rPr>
              <w:t>
СОГЛАСОВАНО:</w:t>
            </w:r>
            <w:r>
              <w:br/>
            </w:r>
            <w:r>
              <w:rPr>
                <w:rFonts w:ascii="Times New Roman"/>
                <w:b w:val="false"/>
                <w:i w:val="false"/>
                <w:color w:val="000000"/>
                <w:sz w:val="20"/>
              </w:rPr>
              <w:t>
Начальник государственного учреждения</w:t>
            </w:r>
            <w:r>
              <w:br/>
            </w:r>
            <w:r>
              <w:rPr>
                <w:rFonts w:ascii="Times New Roman"/>
                <w:b w:val="false"/>
                <w:i w:val="false"/>
                <w:color w:val="000000"/>
                <w:sz w:val="20"/>
              </w:rPr>
              <w:t>
"Отдел занятости и социальных</w:t>
            </w:r>
            <w:r>
              <w:br/>
            </w:r>
            <w:r>
              <w:rPr>
                <w:rFonts w:ascii="Times New Roman"/>
                <w:b w:val="false"/>
                <w:i w:val="false"/>
                <w:color w:val="000000"/>
                <w:sz w:val="20"/>
              </w:rPr>
              <w:t>
программ Каркаралинского района"</w:t>
            </w:r>
            <w:r>
              <w:br/>
            </w:r>
            <w:r>
              <w:rPr>
                <w:rFonts w:ascii="Times New Roman"/>
                <w:b w:val="false"/>
                <w:i w:val="false"/>
                <w:color w:val="000000"/>
                <w:sz w:val="20"/>
              </w:rPr>
              <w:t>
__________________ Б. Жуманбаев</w:t>
            </w:r>
            <w:r>
              <w:br/>
            </w:r>
            <w:r>
              <w:rPr>
                <w:rFonts w:ascii="Times New Roman"/>
                <w:b w:val="false"/>
                <w:i w:val="false"/>
                <w:color w:val="000000"/>
                <w:sz w:val="20"/>
              </w:rPr>
              <w:t>
Р. Алин</w:t>
            </w:r>
            <w:r>
              <w:br/>
            </w:r>
            <w:r>
              <w:rPr>
                <w:rFonts w:ascii="Times New Roman"/>
                <w:b w:val="false"/>
                <w:i w:val="false"/>
                <w:color w:val="000000"/>
                <w:sz w:val="20"/>
              </w:rPr>
              <w:t>
С. Нуркенов</w:t>
            </w:r>
          </w:p>
        </w:tc>
        <w:tc>
          <w:tcPr>
            <w:tcW w:w="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апреля 2012 год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Каркаралинского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2012 года N 4/36</w:t>
            </w:r>
          </w:p>
        </w:tc>
      </w:tr>
    </w:tbl>
    <w:bookmarkStart w:name="z5" w:id="3"/>
    <w:p>
      <w:pPr>
        <w:spacing w:after="0"/>
        <w:ind w:left="0"/>
        <w:jc w:val="left"/>
      </w:pPr>
      <w:r>
        <w:rPr>
          <w:rFonts w:ascii="Times New Roman"/>
          <w:b/>
          <w:i w:val="false"/>
          <w:color w:val="000000"/>
        </w:rPr>
        <w:t xml:space="preserve"> Правила оказания жилищной помощи</w:t>
      </w:r>
    </w:p>
    <w:bookmarkEnd w:id="3"/>
    <w:p>
      <w:pPr>
        <w:spacing w:after="0"/>
        <w:ind w:left="0"/>
        <w:jc w:val="both"/>
      </w:pPr>
      <w:r>
        <w:rPr>
          <w:rFonts w:ascii="Times New Roman"/>
          <w:b w:val="false"/>
          <w:i w:val="false"/>
          <w:color w:val="ff0000"/>
          <w:sz w:val="28"/>
        </w:rPr>
        <w:t xml:space="preserve">
      Сноска. Заголовок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both"/>
      </w:pPr>
      <w:r>
        <w:rPr>
          <w:rFonts w:ascii="Times New Roman"/>
          <w:b w:val="false"/>
          <w:i w:val="false"/>
          <w:color w:val="000000"/>
          <w:sz w:val="28"/>
        </w:rPr>
        <w:t xml:space="preserve">
      Настоящие Правила оказания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размер и порядок оказания жилищной помощи малообеспеченным семьям (гражданам).</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Каркаралинского районного маслихата Карагандинской области от 27.12.2019 </w:t>
      </w:r>
      <w:r>
        <w:rPr>
          <w:rFonts w:ascii="Times New Roman"/>
          <w:b w:val="false"/>
          <w:i w:val="false"/>
          <w:color w:val="000000"/>
          <w:sz w:val="28"/>
        </w:rPr>
        <w:t>N VI-52/440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В настоящих Правилах используются следующие понятия:</w:t>
      </w:r>
    </w:p>
    <w:bookmarkEnd w:id="6"/>
    <w:bookmarkStart w:name="z9" w:id="7"/>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7"/>
    <w:bookmarkStart w:name="z70" w:id="8"/>
    <w:p>
      <w:pPr>
        <w:spacing w:after="0"/>
        <w:ind w:left="0"/>
        <w:jc w:val="both"/>
      </w:pPr>
      <w:r>
        <w:rPr>
          <w:rFonts w:ascii="Times New Roman"/>
          <w:b w:val="false"/>
          <w:i w:val="false"/>
          <w:color w:val="000000"/>
          <w:sz w:val="28"/>
        </w:rPr>
        <w:t>
      1-1)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0" w:id="9"/>
    <w:p>
      <w:pPr>
        <w:spacing w:after="0"/>
        <w:ind w:left="0"/>
        <w:jc w:val="both"/>
      </w:pPr>
      <w:r>
        <w:rPr>
          <w:rFonts w:ascii="Times New Roman"/>
          <w:b w:val="false"/>
          <w:i w:val="false"/>
          <w:color w:val="000000"/>
          <w:sz w:val="28"/>
        </w:rPr>
        <w:t>
      2)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bookmarkEnd w:id="9"/>
    <w:bookmarkStart w:name="z11" w:id="10"/>
    <w:p>
      <w:pPr>
        <w:spacing w:after="0"/>
        <w:ind w:left="0"/>
        <w:jc w:val="both"/>
      </w:pPr>
      <w:r>
        <w:rPr>
          <w:rFonts w:ascii="Times New Roman"/>
          <w:b w:val="false"/>
          <w:i w:val="false"/>
          <w:color w:val="000000"/>
          <w:sz w:val="28"/>
        </w:rPr>
        <w:t>
      3)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(в том числе твердое топливо), мусороудаление и обслуживание лифтов;</w:t>
      </w:r>
    </w:p>
    <w:bookmarkEnd w:id="10"/>
    <w:bookmarkStart w:name="z12" w:id="11"/>
    <w:p>
      <w:pPr>
        <w:spacing w:after="0"/>
        <w:ind w:left="0"/>
        <w:jc w:val="both"/>
      </w:pPr>
      <w:r>
        <w:rPr>
          <w:rFonts w:ascii="Times New Roman"/>
          <w:b w:val="false"/>
          <w:i w:val="false"/>
          <w:color w:val="000000"/>
          <w:sz w:val="28"/>
        </w:rPr>
        <w:t>
      4) орган управления объектом кондоминиума – физическое или юридическое лицо, осуществляющее функции по управлению объектом кондоминиума;</w:t>
      </w:r>
    </w:p>
    <w:bookmarkEnd w:id="11"/>
    <w:bookmarkStart w:name="z13"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строительных и организационно-технических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p>
    <w:bookmarkEnd w:id="12"/>
    <w:bookmarkStart w:name="z14" w:id="13"/>
    <w:p>
      <w:pPr>
        <w:spacing w:after="0"/>
        <w:ind w:left="0"/>
        <w:jc w:val="both"/>
      </w:pPr>
      <w:r>
        <w:rPr>
          <w:rFonts w:ascii="Times New Roman"/>
          <w:b w:val="false"/>
          <w:i w:val="false"/>
          <w:color w:val="000000"/>
          <w:sz w:val="28"/>
        </w:rPr>
        <w:t>
      6)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13"/>
    <w:bookmarkStart w:name="z15" w:id="14"/>
    <w:p>
      <w:pPr>
        <w:spacing w:after="0"/>
        <w:ind w:left="0"/>
        <w:jc w:val="both"/>
      </w:pPr>
      <w:r>
        <w:rPr>
          <w:rFonts w:ascii="Times New Roman"/>
          <w:b w:val="false"/>
          <w:i w:val="false"/>
          <w:color w:val="000000"/>
          <w:sz w:val="28"/>
        </w:rPr>
        <w:t>
      7)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bookmarkEnd w:id="14"/>
    <w:bookmarkStart w:name="z16" w:id="15"/>
    <w:p>
      <w:pPr>
        <w:spacing w:after="0"/>
        <w:ind w:left="0"/>
        <w:jc w:val="both"/>
      </w:pPr>
      <w:r>
        <w:rPr>
          <w:rFonts w:ascii="Times New Roman"/>
          <w:b w:val="false"/>
          <w:i w:val="false"/>
          <w:color w:val="000000"/>
          <w:sz w:val="28"/>
        </w:rPr>
        <w:t>
      8) заявитель (физическое лицо) – лицо, обратившееся от себя лично или от имени семьи за назначением жилищной помощи (далее - заявитель);</w:t>
      </w:r>
    </w:p>
    <w:bookmarkEnd w:id="15"/>
    <w:bookmarkStart w:name="z17" w:id="16"/>
    <w:p>
      <w:pPr>
        <w:spacing w:after="0"/>
        <w:ind w:left="0"/>
        <w:jc w:val="both"/>
      </w:pPr>
      <w:r>
        <w:rPr>
          <w:rFonts w:ascii="Times New Roman"/>
          <w:b w:val="false"/>
          <w:i w:val="false"/>
          <w:color w:val="000000"/>
          <w:sz w:val="28"/>
        </w:rPr>
        <w:t>
      9) наем (аренда) жилища - предоставление жилища или части его нанимателю (арендатору) в постоянное или временное владение и пользование за плату;</w:t>
      </w:r>
    </w:p>
    <w:bookmarkEnd w:id="16"/>
    <w:bookmarkStart w:name="z18" w:id="17"/>
    <w:p>
      <w:pPr>
        <w:spacing w:after="0"/>
        <w:ind w:left="0"/>
        <w:jc w:val="both"/>
      </w:pPr>
      <w:r>
        <w:rPr>
          <w:rFonts w:ascii="Times New Roman"/>
          <w:b w:val="false"/>
          <w:i w:val="false"/>
          <w:color w:val="000000"/>
          <w:sz w:val="28"/>
        </w:rPr>
        <w:t>
      10) расходы на содержание общего имущества объекта кондоминиума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приобретение, установку, эксплуатацию и проверку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накопление денег на предстоящий в будущем капитальный ремонт общего имущества объекта кондоминиума или отдельных его видов;</w:t>
      </w:r>
    </w:p>
    <w:bookmarkEnd w:id="17"/>
    <w:bookmarkStart w:name="z19" w:id="18"/>
    <w:p>
      <w:pPr>
        <w:spacing w:after="0"/>
        <w:ind w:left="0"/>
        <w:jc w:val="both"/>
      </w:pPr>
      <w:r>
        <w:rPr>
          <w:rFonts w:ascii="Times New Roman"/>
          <w:b w:val="false"/>
          <w:i w:val="false"/>
          <w:color w:val="000000"/>
          <w:sz w:val="28"/>
        </w:rPr>
        <w:t>
      11) уполномоченный орган – государственное учреждение "Отдел занятости и социальных программ Каркаралинского района";</w:t>
      </w:r>
    </w:p>
    <w:bookmarkEnd w:id="18"/>
    <w:bookmarkStart w:name="z20" w:id="19"/>
    <w:p>
      <w:pPr>
        <w:spacing w:after="0"/>
        <w:ind w:left="0"/>
        <w:jc w:val="both"/>
      </w:pPr>
      <w:r>
        <w:rPr>
          <w:rFonts w:ascii="Times New Roman"/>
          <w:b w:val="false"/>
          <w:i w:val="false"/>
          <w:color w:val="000000"/>
          <w:sz w:val="28"/>
        </w:rPr>
        <w:t>
      12) доля предельно-допустимых расходов – отношение предельно-допустимого уровня расходов семьи (гражданина) в месяц на содержание общего имущества объекта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пользованием жилищем, арендованное местным исполнительным органом в частном жилищном фонде, к совокупному доходу семьи (гражданина) в процентах;</w:t>
      </w:r>
    </w:p>
    <w:bookmarkEnd w:id="19"/>
    <w:bookmarkStart w:name="z21" w:id="20"/>
    <w:p>
      <w:pPr>
        <w:spacing w:after="0"/>
        <w:ind w:left="0"/>
        <w:jc w:val="both"/>
      </w:pPr>
      <w:r>
        <w:rPr>
          <w:rFonts w:ascii="Times New Roman"/>
          <w:b w:val="false"/>
          <w:i w:val="false"/>
          <w:color w:val="000000"/>
          <w:sz w:val="28"/>
        </w:rPr>
        <w:t>
      13)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арендованным местным исполнительным органом в частном жилищном фонде, услуг связи, предоставляется на электронном носителе поставщиками услуг либо на бумажном носителе заявителем за период назначения жилищной помощи;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000000"/>
          <w:sz w:val="28"/>
        </w:rPr>
        <w:t>решениям</w:t>
      </w:r>
      <w:r>
        <w:rPr>
          <w:rFonts w:ascii="Times New Roman"/>
          <w:b w:val="false"/>
          <w:i w:val="false"/>
          <w:color w:val="ff0000"/>
          <w:sz w:val="28"/>
        </w:rPr>
        <w:t xml:space="preserve">и Каркаралинского районного маслихата Карагандинской области от 15.03.2016 </w:t>
      </w:r>
      <w:r>
        <w:rPr>
          <w:rFonts w:ascii="Times New Roman"/>
          <w:b w:val="false"/>
          <w:i w:val="false"/>
          <w:color w:val="000000"/>
          <w:sz w:val="28"/>
        </w:rPr>
        <w:t>N 48/427</w:t>
      </w:r>
      <w:r>
        <w:rPr>
          <w:rFonts w:ascii="Times New Roman"/>
          <w:b w:val="false"/>
          <w:i w:val="false"/>
          <w:color w:val="ff0000"/>
          <w:sz w:val="28"/>
        </w:rPr>
        <w:t xml:space="preserve"> (вводится в действие со дня его первого официального опубликования);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N VI-52/440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Каркаралинском районе на оплату:</w:t>
      </w:r>
    </w:p>
    <w:bookmarkEnd w:id="21"/>
    <w:bookmarkStart w:name="z23" w:id="22"/>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bookmarkEnd w:id="22"/>
    <w:bookmarkStart w:name="z24" w:id="23"/>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Каркаралинского районного маслихата Карагандинской области от 27.12.2019 </w:t>
      </w:r>
      <w:r>
        <w:rPr>
          <w:rFonts w:ascii="Times New Roman"/>
          <w:b w:val="false"/>
          <w:i w:val="false"/>
          <w:color w:val="000000"/>
          <w:sz w:val="28"/>
        </w:rPr>
        <w:t>N VI-52/440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4) арендной платы за пользование жилищем, арендованным местным исполнительным органом в частном жилищном фонде.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5) действует до 01.01.2014 в соответствии с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24.07.2014 N 30/256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 Жилищная помощь оказывается по предъявленным счетам поставщиков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Каркаралинского районного маслихата Карагандинской области от 21.02.2013 </w:t>
      </w:r>
      <w:r>
        <w:rPr>
          <w:rFonts w:ascii="Times New Roman"/>
          <w:b w:val="false"/>
          <w:i w:val="false"/>
          <w:color w:val="000000"/>
          <w:sz w:val="28"/>
        </w:rPr>
        <w:t>N 13/108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24.07.2014 </w:t>
      </w:r>
      <w:r>
        <w:rPr>
          <w:rFonts w:ascii="Times New Roman"/>
          <w:b w:val="false"/>
          <w:i w:val="false"/>
          <w:color w:val="000000"/>
          <w:sz w:val="28"/>
        </w:rPr>
        <w:t>N 30/256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N VI-52/440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Внесенные дополнения в пункт 3 действуют до 01.01.2014 в соответствии с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w:t>
      </w:r>
      <w:r>
        <w:br/>
      </w:r>
      <w:r>
        <w:rPr>
          <w:rFonts w:ascii="Times New Roman"/>
          <w:b w:val="false"/>
          <w:i w:val="false"/>
          <w:color w:val="000000"/>
          <w:sz w:val="28"/>
        </w:rPr>
        <w:t xml:space="preserve">
      </w:t>
      </w:r>
      <w:r>
        <w:rPr>
          <w:rFonts w:ascii="Times New Roman"/>
          <w:b w:val="false"/>
          <w:i w:val="false"/>
          <w:color w:val="000000"/>
          <w:sz w:val="28"/>
        </w:rPr>
        <w:t xml:space="preserve">3. Жилищная помощь предоставляется малообеспеченным семьям (гражданам), постоянно проживающим в Каркаралинском районе, зарегистрированным в данном жилище, если расходы на содержание жилого дома (жилого здания), потребления коммунальных услуг, услуг связи в части увеличения абонентской платы за телефон, подключенный к сети телекоммуникаций, арендную плату за пользование жилищем, арендованным местным исполнительным органом в частном жилищном фонде, в пределах нормы площади жилища, обеспечиваемой компенсационными мерами, но не более фактически занимаемой общей площади и нормативов расходов на содержание жилого дома (жилого здания) и потребление коммунальных услуг, услуг связи в части увеличения абонентской платы за телефон, подключенный к сети телекоммуникаций, превышают долю предельно-допустимых расходов на эти цели. </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Доля предельно-допустимых расходов устанавливается к совокупному доходу семьи (гражданина) в размере восьми процентов. Доля предельно-допустимых расходов является критерием для оказания помощи малообеспеченным семьям (гражданам).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Каркаралинского районного маслихата Карагандинской области от 15.03.2016 </w:t>
      </w:r>
      <w:r>
        <w:rPr>
          <w:rFonts w:ascii="Times New Roman"/>
          <w:b w:val="false"/>
          <w:i w:val="false"/>
          <w:color w:val="000000"/>
          <w:sz w:val="28"/>
        </w:rPr>
        <w:t>N 48/427</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26"/>
    <w:p>
      <w:pPr>
        <w:spacing w:after="0"/>
        <w:ind w:left="0"/>
        <w:jc w:val="both"/>
      </w:pPr>
      <w:r>
        <w:rPr>
          <w:rFonts w:ascii="Times New Roman"/>
          <w:b w:val="false"/>
          <w:i w:val="false"/>
          <w:color w:val="000000"/>
          <w:sz w:val="28"/>
        </w:rPr>
        <w:t>
      3-1. Семья (гражданин) (либо его представитель по нотариально заверенной доверенности) вправе обратиться в Государственную корпорацию или веб-портал "электронного правительства" за назначением жилищной помощи один раз в квартал.</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27"/>
    <w:p>
      <w:pPr>
        <w:spacing w:after="0"/>
        <w:ind w:left="0"/>
        <w:jc w:val="both"/>
      </w:pPr>
      <w:r>
        <w:rPr>
          <w:rFonts w:ascii="Times New Roman"/>
          <w:b w:val="false"/>
          <w:i w:val="false"/>
          <w:color w:val="000000"/>
          <w:sz w:val="28"/>
        </w:rPr>
        <w:t>
      3-2. Срок рассмотрения документов и принятие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8"/>
    <w:p>
      <w:pPr>
        <w:spacing w:after="0"/>
        <w:ind w:left="0"/>
        <w:jc w:val="left"/>
      </w:pPr>
      <w:r>
        <w:rPr>
          <w:rFonts w:ascii="Times New Roman"/>
          <w:b/>
          <w:i w:val="false"/>
          <w:color w:val="000000"/>
        </w:rPr>
        <w:t xml:space="preserve"> 2. Определение нормативов оказания жилищной помощи</w:t>
      </w:r>
    </w:p>
    <w:bookmarkEnd w:id="28"/>
    <w:bookmarkStart w:name="z29" w:id="29"/>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 по:</w:t>
      </w:r>
    </w:p>
    <w:bookmarkEnd w:id="29"/>
    <w:bookmarkStart w:name="z30" w:id="30"/>
    <w:p>
      <w:pPr>
        <w:spacing w:after="0"/>
        <w:ind w:left="0"/>
        <w:jc w:val="both"/>
      </w:pPr>
      <w:r>
        <w:rPr>
          <w:rFonts w:ascii="Times New Roman"/>
          <w:b w:val="false"/>
          <w:i w:val="false"/>
          <w:color w:val="000000"/>
          <w:sz w:val="28"/>
        </w:rPr>
        <w:t>
      1) норме площади жилья, обеспечиваемой компенсационными мерами, эквивалентной нормам предоставления жилья на каждого члена семьи, установленным жилищным законодательством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p>
    <w:bookmarkEnd w:id="30"/>
    <w:bookmarkStart w:name="z31" w:id="31"/>
    <w:p>
      <w:pPr>
        <w:spacing w:after="0"/>
        <w:ind w:left="0"/>
        <w:jc w:val="both"/>
      </w:pPr>
      <w:r>
        <w:rPr>
          <w:rFonts w:ascii="Times New Roman"/>
          <w:b w:val="false"/>
          <w:i w:val="false"/>
          <w:color w:val="000000"/>
          <w:sz w:val="28"/>
        </w:rPr>
        <w:t>
      2) норме потребления коммунальных услуг:</w:t>
      </w:r>
    </w:p>
    <w:bookmarkEnd w:id="31"/>
    <w:p>
      <w:pPr>
        <w:spacing w:after="0"/>
        <w:ind w:left="0"/>
        <w:jc w:val="both"/>
      </w:pP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но не более 10 килограмм в расчете на одну семью в месяц;</w:t>
      </w:r>
    </w:p>
    <w:p>
      <w:pPr>
        <w:spacing w:after="0"/>
        <w:ind w:left="0"/>
        <w:jc w:val="both"/>
      </w:pPr>
      <w:r>
        <w:rPr>
          <w:rFonts w:ascii="Times New Roman"/>
          <w:b w:val="false"/>
          <w:i w:val="false"/>
          <w:color w:val="000000"/>
          <w:sz w:val="28"/>
        </w:rPr>
        <w:t>
      потребление твердого топлива:</w:t>
      </w:r>
    </w:p>
    <w:p>
      <w:pPr>
        <w:spacing w:after="0"/>
        <w:ind w:left="0"/>
        <w:jc w:val="both"/>
      </w:pPr>
      <w:r>
        <w:rPr>
          <w:rFonts w:ascii="Times New Roman"/>
          <w:b w:val="false"/>
          <w:i w:val="false"/>
          <w:color w:val="000000"/>
          <w:sz w:val="28"/>
        </w:rPr>
        <w:t>
      на отопление 1 квадратного метра площади – 161 килограмма для домов 1-2 этажной постройки, 98 килограмм для домов 3-4 этажной постройки, для жилых зданий до 1985 года постройки, 125 килограмма для домов 1-2 этажной постройки, 72 килограмма для домов 3-4 этажной постройки для жилых зданий после 1985 года постройки (в расчете на отопительный сезон), но не более 7 тонн угля на дом (квартиру);</w:t>
      </w:r>
    </w:p>
    <w:p>
      <w:pPr>
        <w:spacing w:after="0"/>
        <w:ind w:left="0"/>
        <w:jc w:val="both"/>
      </w:pPr>
      <w:r>
        <w:rPr>
          <w:rFonts w:ascii="Times New Roman"/>
          <w:b w:val="false"/>
          <w:i w:val="false"/>
          <w:color w:val="000000"/>
          <w:sz w:val="28"/>
        </w:rPr>
        <w:t>
      длительность отопительного сезона - 7 месяцев;</w:t>
      </w:r>
    </w:p>
    <w:p>
      <w:pPr>
        <w:spacing w:after="0"/>
        <w:ind w:left="0"/>
        <w:jc w:val="both"/>
      </w:pPr>
      <w:r>
        <w:rPr>
          <w:rFonts w:ascii="Times New Roman"/>
          <w:b w:val="false"/>
          <w:i w:val="false"/>
          <w:color w:val="000000"/>
          <w:sz w:val="28"/>
        </w:rPr>
        <w:t>
      при расчете жилищной помощи применять цену на уголь, сложившуюся в Каркаралинском районе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 на семью по фактическим расходам, но не более:</w:t>
      </w:r>
    </w:p>
    <w:p>
      <w:pPr>
        <w:spacing w:after="0"/>
        <w:ind w:left="0"/>
        <w:jc w:val="both"/>
      </w:pPr>
      <w:r>
        <w:rPr>
          <w:rFonts w:ascii="Times New Roman"/>
          <w:b w:val="false"/>
          <w:i w:val="false"/>
          <w:color w:val="000000"/>
          <w:sz w:val="28"/>
        </w:rPr>
        <w:t>
      200 киловатт в месяц в домах, оборудованных газовыми плитами;</w:t>
      </w:r>
    </w:p>
    <w:p>
      <w:pPr>
        <w:spacing w:after="0"/>
        <w:ind w:left="0"/>
        <w:jc w:val="both"/>
      </w:pPr>
      <w:r>
        <w:rPr>
          <w:rFonts w:ascii="Times New Roman"/>
          <w:b w:val="false"/>
          <w:i w:val="false"/>
          <w:color w:val="000000"/>
          <w:sz w:val="28"/>
        </w:rPr>
        <w:t>
      250 киловатт в месяц в домах, оборудованных электрическими плитами;</w:t>
      </w:r>
    </w:p>
    <w:bookmarkStart w:name="z32" w:id="32"/>
    <w:p>
      <w:pPr>
        <w:spacing w:after="0"/>
        <w:ind w:left="0"/>
        <w:jc w:val="both"/>
      </w:pPr>
      <w:r>
        <w:rPr>
          <w:rFonts w:ascii="Times New Roman"/>
          <w:b w:val="false"/>
          <w:i w:val="false"/>
          <w:color w:val="000000"/>
          <w:sz w:val="28"/>
        </w:rPr>
        <w:t>
      3) норме потребления холодной воды, канализации, горячей воды, мусороудаления, газа, расходы на содержание жилища, независимо от формы управления (кооператив собственников квартир, комитета самоуправления, домовые комитеты, оформившие юридическую форму правления), устанавливаются на основе тарифов, утвержденных услугодателями или органом, утверждающим тариф;</w:t>
      </w:r>
    </w:p>
    <w:bookmarkEnd w:id="32"/>
    <w:bookmarkStart w:name="z33" w:id="33"/>
    <w:p>
      <w:pPr>
        <w:spacing w:after="0"/>
        <w:ind w:left="0"/>
        <w:jc w:val="both"/>
      </w:pPr>
      <w:r>
        <w:rPr>
          <w:rFonts w:ascii="Times New Roman"/>
          <w:b w:val="false"/>
          <w:i w:val="false"/>
          <w:color w:val="000000"/>
          <w:sz w:val="28"/>
        </w:rPr>
        <w:t>
      4) капитальному ремонту общего имущества объектов кондоминиума подлежащему оплате. Очередность проведения капитального ремонта общего имущества объектов кондоминиума устанавливается решением собственников квартир на общем собрании, согласованной с местным исполнительным органом (жилищной инспекцией).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5. Оплата капитального ремонта и (или) взносов на накопление средств на капитальный ремонт общего имущества объекта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Каркаралинского районного маслихата Карагандинской области от 15.03.2016 </w:t>
      </w:r>
      <w:r>
        <w:rPr>
          <w:rFonts w:ascii="Times New Roman"/>
          <w:b w:val="false"/>
          <w:i w:val="false"/>
          <w:color w:val="000000"/>
          <w:sz w:val="28"/>
        </w:rPr>
        <w:t>N 48/427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35"/>
    <w:bookmarkStart w:name="z36" w:id="36"/>
    <w:p>
      <w:pPr>
        <w:spacing w:after="0"/>
        <w:ind w:left="0"/>
        <w:jc w:val="left"/>
      </w:pPr>
      <w:r>
        <w:rPr>
          <w:rFonts w:ascii="Times New Roman"/>
          <w:b/>
          <w:i w:val="false"/>
          <w:color w:val="000000"/>
        </w:rPr>
        <w:t xml:space="preserve"> 3. Порядок назначения жилищной помощи</w:t>
      </w:r>
    </w:p>
    <w:bookmarkEnd w:id="36"/>
    <w:bookmarkStart w:name="z37" w:id="37"/>
    <w:p>
      <w:pPr>
        <w:spacing w:after="0"/>
        <w:ind w:left="0"/>
        <w:jc w:val="both"/>
      </w:pPr>
      <w:r>
        <w:rPr>
          <w:rFonts w:ascii="Times New Roman"/>
          <w:b w:val="false"/>
          <w:i w:val="false"/>
          <w:color w:val="000000"/>
          <w:sz w:val="28"/>
        </w:rPr>
        <w:t>
      7. Жилищная помощь назначается уполномоченным органом физическим лицам по месту их жительства.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w:t>
      </w:r>
      <w:r>
        <w:rPr>
          <w:rFonts w:ascii="Times New Roman"/>
          <w:b w:val="false"/>
          <w:i w:val="false"/>
          <w:color w:val="00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10. Пенсионерам и инвалидам, являющимся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как одиноко проживающим, независимо от проживания в однокомнатной или многокомнатной квартире.</w:t>
      </w:r>
    </w:p>
    <w:bookmarkEnd w:id="38"/>
    <w:bookmarkStart w:name="z43" w:id="39"/>
    <w:p>
      <w:pPr>
        <w:spacing w:after="0"/>
        <w:ind w:left="0"/>
        <w:jc w:val="both"/>
      </w:pPr>
      <w:r>
        <w:rPr>
          <w:rFonts w:ascii="Times New Roman"/>
          <w:b w:val="false"/>
          <w:i w:val="false"/>
          <w:color w:val="000000"/>
          <w:sz w:val="28"/>
        </w:rPr>
        <w:t>
      11. Лица, занимающиеся информационно-маркетинговой деятельностью и осуществляющие торговое посредничество в реализации продукции с торговой маркой частной компании, должны быть зарегистрированы в налоговом управлении в качестве лица, осуществляющего индивидуальную предпринимательскую деятельность или в уполномоченном органе в качестве безработного, либо предоставить подтверждающую справку с основного места работы.</w:t>
      </w:r>
    </w:p>
    <w:bookmarkEnd w:id="39"/>
    <w:bookmarkStart w:name="z44" w:id="40"/>
    <w:p>
      <w:pPr>
        <w:spacing w:after="0"/>
        <w:ind w:left="0"/>
        <w:jc w:val="both"/>
      </w:pPr>
      <w:r>
        <w:rPr>
          <w:rFonts w:ascii="Times New Roman"/>
          <w:b w:val="false"/>
          <w:i w:val="false"/>
          <w:color w:val="000000"/>
          <w:sz w:val="28"/>
        </w:rPr>
        <w:t>
      12. В случае возникновения конфликтных, спорных или нестандартных ситуаций решение вопроса о назначении жилищной помощи может быть решено в судебном порядке.</w:t>
      </w:r>
    </w:p>
    <w:bookmarkEnd w:id="40"/>
    <w:bookmarkStart w:name="z45" w:id="41"/>
    <w:p>
      <w:pPr>
        <w:spacing w:after="0"/>
        <w:ind w:left="0"/>
        <w:jc w:val="both"/>
      </w:pPr>
      <w:r>
        <w:rPr>
          <w:rFonts w:ascii="Times New Roman"/>
          <w:b w:val="false"/>
          <w:i w:val="false"/>
          <w:color w:val="000000"/>
          <w:sz w:val="28"/>
        </w:rPr>
        <w:t>
      13. В случае предоставления заведомо недостоверных сведений, повлекших за собой назначение завышенной или незаконной суммы жилищной помощи, назначение и выплата помощи прекращается на период ее назначения, а незаконно полученные в виде жилищной помощи суммы подлежат возврату в добровольном порядке, а в случае отказа – в судебном порядке.</w:t>
      </w:r>
    </w:p>
    <w:bookmarkEnd w:id="41"/>
    <w:bookmarkStart w:name="z46" w:id="42"/>
    <w:p>
      <w:pPr>
        <w:spacing w:after="0"/>
        <w:ind w:left="0"/>
        <w:jc w:val="left"/>
      </w:pPr>
      <w:r>
        <w:rPr>
          <w:rFonts w:ascii="Times New Roman"/>
          <w:b/>
          <w:i w:val="false"/>
          <w:color w:val="000000"/>
        </w:rPr>
        <w:t xml:space="preserve"> 4. Сроки и периодичность оказания жилищной помощи</w:t>
      </w:r>
    </w:p>
    <w:bookmarkEnd w:id="42"/>
    <w:p>
      <w:pPr>
        <w:spacing w:after="0"/>
        <w:ind w:left="0"/>
        <w:jc w:val="both"/>
      </w:pPr>
      <w:r>
        <w:rPr>
          <w:rFonts w:ascii="Times New Roman"/>
          <w:b w:val="false"/>
          <w:i w:val="false"/>
          <w:color w:val="ff0000"/>
          <w:sz w:val="28"/>
        </w:rPr>
        <w:t xml:space="preserve">
      Сноска. Наименование главы 4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Каркаралинского районного маслихата Карагандинской области от 21.02.2013 N 13/108 (вводится в действие по истечении десяти календарных дней после дня его первого официального опубликования).</w:t>
      </w:r>
    </w:p>
    <w:bookmarkStart w:name="z47" w:id="43"/>
    <w:p>
      <w:pPr>
        <w:spacing w:after="0"/>
        <w:ind w:left="0"/>
        <w:jc w:val="both"/>
      </w:pPr>
      <w:r>
        <w:rPr>
          <w:rFonts w:ascii="Times New Roman"/>
          <w:b w:val="false"/>
          <w:i w:val="false"/>
          <w:color w:val="000000"/>
          <w:sz w:val="28"/>
        </w:rPr>
        <w:t>
      14. Жилищная помощь назначается с месяца подачи заявления, сроком на один год с ежеквартальным предоставлением сведений о доходах.</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Каркаралинского районного маслихата Карагандинской области от 27.12.2019 </w:t>
      </w:r>
      <w:r>
        <w:rPr>
          <w:rFonts w:ascii="Times New Roman"/>
          <w:b w:val="false"/>
          <w:i w:val="false"/>
          <w:color w:val="000000"/>
          <w:sz w:val="28"/>
        </w:rPr>
        <w:t>N VI-52/440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15. При изменении доли предельно-допустимых расходов семьи расходов на содержание жилья, коммунальных услуг и капитального ремонта общего имущества объекта кондоминиума, тарифов на коммунальные услуги, производится перерасчет ранее назначенных пособий, начиная с месяца, следующего за тем месяцем, в котором наступили соответствующие изменения.</w:t>
      </w:r>
    </w:p>
    <w:bookmarkEnd w:id="44"/>
    <w:bookmarkStart w:name="z49" w:id="45"/>
    <w:p>
      <w:pPr>
        <w:spacing w:after="0"/>
        <w:ind w:left="0"/>
        <w:jc w:val="both"/>
      </w:pPr>
      <w:r>
        <w:rPr>
          <w:rFonts w:ascii="Times New Roman"/>
          <w:b w:val="false"/>
          <w:i w:val="false"/>
          <w:color w:val="000000"/>
          <w:sz w:val="28"/>
        </w:rPr>
        <w:t>
      16. При оказании жилищной помощи в семье не учитываются лица, временно проживающие в других городах, что подтверждается соответствующим документом.</w:t>
      </w:r>
    </w:p>
    <w:bookmarkEnd w:id="45"/>
    <w:bookmarkStart w:name="z50" w:id="46"/>
    <w:p>
      <w:pPr>
        <w:spacing w:after="0"/>
        <w:ind w:left="0"/>
        <w:jc w:val="both"/>
      </w:pPr>
      <w:r>
        <w:rPr>
          <w:rFonts w:ascii="Times New Roman"/>
          <w:b w:val="false"/>
          <w:i w:val="false"/>
          <w:color w:val="000000"/>
          <w:sz w:val="28"/>
        </w:rPr>
        <w:t>
      17. Получателям жилищной помощи необходимо в течении десяти дней информировать уполномоченный орган о любых изменениях формы собственности своего жилья, состава семьи и ее совокупного дохода.</w:t>
      </w:r>
    </w:p>
    <w:bookmarkEnd w:id="46"/>
    <w:bookmarkStart w:name="z51" w:id="47"/>
    <w:p>
      <w:pPr>
        <w:spacing w:after="0"/>
        <w:ind w:left="0"/>
        <w:jc w:val="left"/>
      </w:pPr>
      <w:r>
        <w:rPr>
          <w:rFonts w:ascii="Times New Roman"/>
          <w:b/>
          <w:i w:val="false"/>
          <w:color w:val="000000"/>
        </w:rPr>
        <w:t xml:space="preserve"> 5. Порядок обращения и начисления жилищной помощи</w:t>
      </w:r>
    </w:p>
    <w:bookmarkEnd w:id="47"/>
    <w:bookmarkStart w:name="z52" w:id="48"/>
    <w:p>
      <w:pPr>
        <w:spacing w:after="0"/>
        <w:ind w:left="0"/>
        <w:jc w:val="both"/>
      </w:pPr>
      <w:r>
        <w:rPr>
          <w:rFonts w:ascii="Times New Roman"/>
          <w:b w:val="false"/>
          <w:i w:val="false"/>
          <w:color w:val="000000"/>
          <w:sz w:val="28"/>
        </w:rPr>
        <w:t xml:space="preserve">
      18. Для назначения жилищной помощи семья (гражданин) представляет документы согласно </w:t>
      </w:r>
      <w:r>
        <w:rPr>
          <w:rFonts w:ascii="Times New Roman"/>
          <w:b w:val="false"/>
          <w:i w:val="false"/>
          <w:color w:val="000000"/>
          <w:sz w:val="28"/>
        </w:rPr>
        <w:t>пункту 4</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 2314.</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w:t>
      </w:r>
      <w:r>
        <w:rPr>
          <w:rFonts w:ascii="Times New Roman"/>
          <w:b w:val="false"/>
          <w:i w:val="false"/>
          <w:color w:val="000000"/>
          <w:sz w:val="28"/>
        </w:rPr>
        <w:t xml:space="preserve">решения </w:t>
      </w:r>
      <w:r>
        <w:rPr>
          <w:rFonts w:ascii="Times New Roman"/>
          <w:b w:val="false"/>
          <w:i w:val="false"/>
          <w:color w:val="ff0000"/>
          <w:sz w:val="28"/>
        </w:rPr>
        <w:t>Каркаралинского районного маслихата Карагандинской области от 24.07.2014 N 30/256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49"/>
    <w:p>
      <w:pPr>
        <w:spacing w:after="0"/>
        <w:ind w:left="0"/>
        <w:jc w:val="both"/>
      </w:pPr>
      <w:r>
        <w:rPr>
          <w:rFonts w:ascii="Times New Roman"/>
          <w:b w:val="false"/>
          <w:i w:val="false"/>
          <w:color w:val="000000"/>
          <w:sz w:val="28"/>
        </w:rPr>
        <w:t>
      18-1. При приеме документов через Государственную корпорацию услугополучателю выдается расписка о приеме соответствующих документов.</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50"/>
    <w:p>
      <w:pPr>
        <w:spacing w:after="0"/>
        <w:ind w:left="0"/>
        <w:jc w:val="both"/>
      </w:pPr>
      <w:r>
        <w:rPr>
          <w:rFonts w:ascii="Times New Roman"/>
          <w:b w:val="false"/>
          <w:i w:val="false"/>
          <w:color w:val="000000"/>
          <w:sz w:val="28"/>
        </w:rPr>
        <w:t>
      18-2. В случае представления неполного пакета документов, предусмотренного пунктом 18 настоящих Правил, работник Государственной корпорации выдает расписку об отказе в приеме документов.</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18-2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51"/>
    <w:p>
      <w:pPr>
        <w:spacing w:after="0"/>
        <w:ind w:left="0"/>
        <w:jc w:val="both"/>
      </w:pPr>
      <w:r>
        <w:rPr>
          <w:rFonts w:ascii="Times New Roman"/>
          <w:b w:val="false"/>
          <w:i w:val="false"/>
          <w:color w:val="000000"/>
          <w:sz w:val="28"/>
        </w:rPr>
        <w:t>
      18-3.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18-3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52"/>
    <w:p>
      <w:pPr>
        <w:spacing w:after="0"/>
        <w:ind w:left="0"/>
        <w:jc w:val="both"/>
      </w:pPr>
      <w:r>
        <w:rPr>
          <w:rFonts w:ascii="Times New Roman"/>
          <w:b w:val="false"/>
          <w:i w:val="false"/>
          <w:color w:val="000000"/>
          <w:sz w:val="28"/>
        </w:rPr>
        <w:t>
      18-4.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18-4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53"/>
    <w:p>
      <w:pPr>
        <w:spacing w:after="0"/>
        <w:ind w:left="0"/>
        <w:jc w:val="both"/>
      </w:pPr>
      <w:r>
        <w:rPr>
          <w:rFonts w:ascii="Times New Roman"/>
          <w:b w:val="false"/>
          <w:i w:val="false"/>
          <w:color w:val="000000"/>
          <w:sz w:val="28"/>
        </w:rPr>
        <w:t xml:space="preserve">
      18-5.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18-5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54"/>
    <w:p>
      <w:pPr>
        <w:spacing w:after="0"/>
        <w:ind w:left="0"/>
        <w:jc w:val="both"/>
      </w:pPr>
      <w:r>
        <w:rPr>
          <w:rFonts w:ascii="Times New Roman"/>
          <w:b w:val="false"/>
          <w:i w:val="false"/>
          <w:color w:val="000000"/>
          <w:sz w:val="28"/>
        </w:rPr>
        <w:t>
      18-6.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18-6 в соответствии с решением Каркаралинского районного маслихата Карагандинской области от 26.12.2018 </w:t>
      </w:r>
      <w:r>
        <w:rPr>
          <w:rFonts w:ascii="Times New Roman"/>
          <w:b w:val="false"/>
          <w:i w:val="false"/>
          <w:color w:val="000000"/>
          <w:sz w:val="28"/>
        </w:rPr>
        <w:t>№ VI-37/313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19. По результатам рассмотрения представленных документов уполномоченным органом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p>
    <w:bookmarkEnd w:id="55"/>
    <w:bookmarkStart w:name="z62" w:id="56"/>
    <w:p>
      <w:pPr>
        <w:spacing w:after="0"/>
        <w:ind w:left="0"/>
        <w:jc w:val="both"/>
      </w:pPr>
      <w:r>
        <w:rPr>
          <w:rFonts w:ascii="Times New Roman"/>
          <w:b w:val="false"/>
          <w:i w:val="false"/>
          <w:color w:val="000000"/>
          <w:sz w:val="28"/>
        </w:rPr>
        <w:t>
      20. В случае возникновения сомнений в достоверности предоставляемых сведений, уполномоченный орган вправе запрашивать необходимую информацию о лице, претендующем на получение жилищной помощи.</w:t>
      </w:r>
    </w:p>
    <w:bookmarkEnd w:id="56"/>
    <w:bookmarkStart w:name="z63" w:id="57"/>
    <w:p>
      <w:pPr>
        <w:spacing w:after="0"/>
        <w:ind w:left="0"/>
        <w:jc w:val="both"/>
      </w:pPr>
      <w:r>
        <w:rPr>
          <w:rFonts w:ascii="Times New Roman"/>
          <w:b w:val="false"/>
          <w:i w:val="false"/>
          <w:color w:val="000000"/>
          <w:sz w:val="28"/>
        </w:rPr>
        <w:t>
      21.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решения Каркаралинского районного маслихата Карагандинской области от 27.12.2019 </w:t>
      </w:r>
      <w:r>
        <w:rPr>
          <w:rFonts w:ascii="Times New Roman"/>
          <w:b w:val="false"/>
          <w:i w:val="false"/>
          <w:color w:val="000000"/>
          <w:sz w:val="28"/>
        </w:rPr>
        <w:t>N VI-52/440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22. Размер жилищной помощи не может превышать суммы фактически начисленной платы за капитальный ремонт и (или) взносы на накопление средств на капитальный ремонт общего имущества объекта кондоминиума, расходы на содержание жилища,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p>
    <w:bookmarkEnd w:id="58"/>
    <w:bookmarkStart w:name="z65" w:id="59"/>
    <w:p>
      <w:pPr>
        <w:spacing w:after="0"/>
        <w:ind w:left="0"/>
        <w:jc w:val="both"/>
      </w:pPr>
      <w:r>
        <w:rPr>
          <w:rFonts w:ascii="Times New Roman"/>
          <w:b w:val="false"/>
          <w:i w:val="false"/>
          <w:color w:val="000000"/>
          <w:sz w:val="28"/>
        </w:rPr>
        <w:t>
      23.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p>
    <w:bookmarkEnd w:id="59"/>
    <w:bookmarkStart w:name="z66" w:id="60"/>
    <w:p>
      <w:pPr>
        <w:spacing w:after="0"/>
        <w:ind w:left="0"/>
        <w:jc w:val="left"/>
      </w:pPr>
      <w:r>
        <w:rPr>
          <w:rFonts w:ascii="Times New Roman"/>
          <w:b/>
          <w:i w:val="false"/>
          <w:color w:val="000000"/>
        </w:rPr>
        <w:t xml:space="preserve"> 6. Выплата жилищной помощи</w:t>
      </w:r>
    </w:p>
    <w:bookmarkEnd w:id="60"/>
    <w:bookmarkStart w:name="z67" w:id="61"/>
    <w:p>
      <w:pPr>
        <w:spacing w:after="0"/>
        <w:ind w:left="0"/>
        <w:jc w:val="both"/>
      </w:pPr>
      <w:r>
        <w:rPr>
          <w:rFonts w:ascii="Times New Roman"/>
          <w:b w:val="false"/>
          <w:i w:val="false"/>
          <w:color w:val="000000"/>
          <w:sz w:val="28"/>
        </w:rPr>
        <w:t>
      24. Жилищная помощь предоставляется в безналичной и наличной форме. Безналичная форма – это перечисление денежных средств на расчетные счета поставщиков услуг, а также на счета (текущий, накопительный) органа управления объектом кондоминиума.</w:t>
      </w:r>
    </w:p>
    <w:bookmarkEnd w:id="61"/>
    <w:p>
      <w:pPr>
        <w:spacing w:after="0"/>
        <w:ind w:left="0"/>
        <w:jc w:val="both"/>
      </w:pP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лицевой счет, открытый в банке второго уровня или организации, имеющей лицензию Национального Банка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жилищной помощи</w:t>
            </w:r>
          </w:p>
        </w:tc>
      </w:tr>
    </w:tbl>
    <w:bookmarkStart w:name="z69" w:id="62"/>
    <w:p>
      <w:pPr>
        <w:spacing w:after="0"/>
        <w:ind w:left="0"/>
        <w:jc w:val="left"/>
      </w:pPr>
      <w:r>
        <w:rPr>
          <w:rFonts w:ascii="Times New Roman"/>
          <w:b/>
          <w:i w:val="false"/>
          <w:color w:val="000000"/>
        </w:rPr>
        <w:t xml:space="preserve"> Заявление о назначении жилищной помощи</w:t>
      </w:r>
    </w:p>
    <w:bookmarkEnd w:id="62"/>
    <w:p>
      <w:pPr>
        <w:spacing w:after="0"/>
        <w:ind w:left="0"/>
        <w:jc w:val="both"/>
      </w:pPr>
      <w:r>
        <w:rPr>
          <w:rFonts w:ascii="Times New Roman"/>
          <w:b w:val="false"/>
          <w:i w:val="false"/>
          <w:color w:val="ff0000"/>
          <w:sz w:val="28"/>
        </w:rPr>
        <w:t xml:space="preserve">
      Сноска. Исключено решением Каркаралинского районного маслихата Карагандинской области от 15.03.2016 </w:t>
      </w:r>
      <w:r>
        <w:rPr>
          <w:rFonts w:ascii="Times New Roman"/>
          <w:b w:val="false"/>
          <w:i w:val="false"/>
          <w:color w:val="ff0000"/>
          <w:sz w:val="28"/>
        </w:rPr>
        <w:t>N 48/427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