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4610" w14:textId="d0646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3 февраля 2012 года N 02/03. Зарегистрировано Управлением юстиции Нуринского района Карагандинской области 7 марта 2012 года N 8-14-166. Утратило силу постановлением акимата Нуринского района Карагандинской области от 25 января 2013 года N 02/35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25.01.2013 N 02/35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Нуринского района" (Жупенова Гульнар Такуевна) заключить с работодателями типовые договора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 общественных работников, производить в размере минимальной заработной платы, установленном законодательством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Даутову Зару Ахметжановну.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ноября 2011 года N 24/52 "Об организации оплачиваемых общественных работ" (зарегистрировано в Реестре государственной регистрации нормативных правовых актов за N 8-14-158, опубликовано в районной газете "Нұра" 31 декабря 2011 года N 53).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Бексултанов К.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2012 года N 02/03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предприятий, организаций, учреждений Нуринского района, организующих оплачиваемые общественные работы на 2012 год, виды и объемы работ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от 28.08.2012 N 19/58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1402"/>
        <w:gridCol w:w="1828"/>
        <w:gridCol w:w="2275"/>
        <w:gridCol w:w="1111"/>
        <w:gridCol w:w="1111"/>
        <w:gridCol w:w="1358"/>
        <w:gridCol w:w="1224"/>
        <w:gridCol w:w="1492"/>
        <w:gridCol w:w="1740"/>
      </w:tblGrid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поселков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 общественных работ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 (человек)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(месяц)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оплаты труда (тенге)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 (тенге), местный бюджет</w:t>
            </w:r>
          </w:p>
        </w:tc>
      </w:tr>
      <w:tr>
        <w:trPr>
          <w:trHeight w:val="6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Нуринскому району"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975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Киевка Нуринского района"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республиканских и региональных общественных компаний (опрос общественного мнения и участие в переписи)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3522678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жилищно-коммунального хозяйства по уборке территории населенного пункта (вывоз мусора, побелка, покраска)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поселка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дворов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масштабных мероприятий культурного назначения (спортивные соревнования и фестивали)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поселка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объекта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праздников по случаю знаменательных и юбилейных дат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идентификации животных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"Нуринский районный суд"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 и корреспонденции, подшивка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8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делам обороны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разноске повесток, корреспонденции и подшивка документов 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</w:tr>
      <w:tr>
        <w:trPr>
          <w:trHeight w:val="225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дворов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313902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дворов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"Уголовно- исполнительная инспекция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повесток, корреспонденции и подшивка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экземпляров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дел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"По содержанию и уходу одиноких и оставшихся без попечения пожилых людей"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сестра милосердия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680121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служба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575487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человека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имени К. Мынбаева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Жараспай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6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Кертинды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Акмешит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Баршино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Кобетей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Майоровка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Изенда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Куланотпес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4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Куланутпес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Тассуат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9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Ахметаул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Ахметаул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1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Заречное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Жанбобек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6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Шубарколь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5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Байтуган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Ткенекты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118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Шахтер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Карой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Соналы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аикма села Пржевальское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Балыктыколь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села Щербаковское Нуринского района" 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Талдысай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села (озеленение и благоустройство)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48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по чрезвычайным ситуациям по Нуринскому району"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122073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дел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в подшивке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</w:tr>
      <w:tr>
        <w:trPr>
          <w:trHeight w:val="5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Нуринского района"</w:t>
            </w:r>
          </w:p>
        </w:tc>
        <w:tc>
          <w:tcPr>
            <w:tcW w:w="2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разноске извещений, корреспонденции и в подшивке документов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экземпляров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156951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8300964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