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980e" w14:textId="5429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Нуринского районного маслихата Карагандинской области от 14 декабря 2012 года N 149. Зарегистрировано Департаментом юстиции Карагандинской области 26 декабря 2012 года N 2062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3404891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344364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- 3052341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3381518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59455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активами- 57710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- 57710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93792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64913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- 34374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Нуринского районного маслихата Карагандинской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20.03.2013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N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03.10.2013 </w:t>
      </w:r>
      <w:r>
        <w:rPr>
          <w:rFonts w:ascii="Times New Roman"/>
          <w:b w:val="false"/>
          <w:i w:val="false"/>
          <w:color w:val="000000"/>
          <w:sz w:val="28"/>
        </w:rPr>
        <w:t>N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28.11.2013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18.12.2013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расходов районного бюджета на 2013 год предусмотрены целевые текущие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районного бюджета на 2013 год предусмотрены целевые трансферты на развитие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района на 2013 год, финансируемые за счет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2013 год гражданским служащим здравоохранения, образования, социального обеспечения,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(согласно перечня должностей определенного постановлением акимата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Нуринского районного маслихата Карагандинской области от 03.10.2013 </w:t>
      </w:r>
      <w:r>
        <w:rPr>
          <w:rFonts w:ascii="Times New Roman"/>
          <w:b w:val="false"/>
          <w:i w:val="false"/>
          <w:color w:val="000000"/>
          <w:sz w:val="28"/>
        </w:rPr>
        <w:t>N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28.11.2013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составе расходов районного бюджета средства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Жунусбеков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декабря 2012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18.12.2013 N 220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59"/>
        <w:gridCol w:w="417"/>
        <w:gridCol w:w="10804"/>
        <w:gridCol w:w="18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3404891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7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61"/>
        <w:gridCol w:w="750"/>
        <w:gridCol w:w="707"/>
        <w:gridCol w:w="9916"/>
        <w:gridCol w:w="19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3381518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222399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211934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11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4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1608518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1604327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1589472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15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720529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629582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213526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8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10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15"/>
        <w:gridCol w:w="500"/>
        <w:gridCol w:w="10690"/>
        <w:gridCol w:w="18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61"/>
        <w:gridCol w:w="730"/>
        <w:gridCol w:w="708"/>
        <w:gridCol w:w="9931"/>
        <w:gridCol w:w="19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55"/>
        <w:gridCol w:w="10706"/>
        <w:gridCol w:w="18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5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</w:t>
            </w:r>
          </w:p>
        </w:tc>
      </w:tr>
      <w:tr>
        <w:trPr>
          <w:trHeight w:val="24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-93792</w:t>
            </w:r>
          </w:p>
        </w:tc>
      </w:tr>
      <w:tr>
        <w:trPr>
          <w:trHeight w:val="33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61"/>
        <w:gridCol w:w="730"/>
        <w:gridCol w:w="730"/>
        <w:gridCol w:w="9909"/>
        <w:gridCol w:w="19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417"/>
        <w:gridCol w:w="10765"/>
        <w:gridCol w:w="18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2799180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8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2438764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2438764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2"/>
        <w:gridCol w:w="753"/>
        <w:gridCol w:w="731"/>
        <w:gridCol w:w="9865"/>
        <w:gridCol w:w="18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2799180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285858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47586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220408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1767189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1762876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14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199621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70"/>
        <w:gridCol w:w="262"/>
        <w:gridCol w:w="11021"/>
        <w:gridCol w:w="18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535"/>
        <w:gridCol w:w="10960"/>
        <w:gridCol w:w="18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79"/>
        <w:gridCol w:w="11179"/>
        <w:gridCol w:w="19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76"/>
        <w:gridCol w:w="695"/>
        <w:gridCol w:w="10584"/>
        <w:gridCol w:w="1847"/>
      </w:tblGrid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79"/>
        <w:gridCol w:w="437"/>
        <w:gridCol w:w="10732"/>
        <w:gridCol w:w="18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131912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9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2473304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2473304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31"/>
        <w:gridCol w:w="731"/>
        <w:gridCol w:w="9886"/>
        <w:gridCol w:w="18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2846937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233632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1919770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1830789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1826305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1810701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</w:p>
        </w:tc>
      </w:tr>
      <w:tr>
        <w:trPr>
          <w:trHeight w:val="14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27953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93434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70"/>
        <w:gridCol w:w="262"/>
        <w:gridCol w:w="11021"/>
        <w:gridCol w:w="18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88"/>
        <w:gridCol w:w="19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88"/>
        <w:gridCol w:w="19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729"/>
        <w:gridCol w:w="10393"/>
        <w:gridCol w:w="1846"/>
      </w:tblGrid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18.12.2013 N 220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7"/>
        <w:gridCol w:w="1773"/>
      </w:tblGrid>
      <w:tr>
        <w:trPr>
          <w:trHeight w:val="49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тг)</w:t>
            </w:r>
          </w:p>
        </w:tc>
      </w:tr>
      <w:tr>
        <w:trPr>
          <w:trHeight w:val="2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359528</w:t>
            </w:r>
          </w:p>
        </w:tc>
      </w:tr>
      <w:tr>
        <w:trPr>
          <w:trHeight w:val="2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191121</w:t>
            </w:r>
          </w:p>
        </w:tc>
      </w:tr>
      <w:tr>
        <w:trPr>
          <w:trHeight w:val="31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0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0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89136</w:t>
            </w:r>
          </w:p>
        </w:tc>
      </w:tr>
      <w:tr>
        <w:trPr>
          <w:trHeight w:val="49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57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</w:p>
        </w:tc>
      </w:tr>
      <w:tr>
        <w:trPr>
          <w:trHeight w:val="57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61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новой системе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66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сироты (детей-сирот), и ребенка(детей), оставшихся без попечения родителей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2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</w:t>
            </w:r>
          </w:p>
        </w:tc>
      </w:tr>
      <w:tr>
        <w:trPr>
          <w:trHeight w:val="33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9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46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48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3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8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0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1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2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103494</w:t>
            </w:r>
          </w:p>
        </w:tc>
      </w:tr>
      <w:tr>
        <w:trPr>
          <w:trHeight w:val="2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Дорожная карта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9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1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9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0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555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и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42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30" w:hRule="atLeast"/>
        </w:trPr>
        <w:tc>
          <w:tcPr>
            <w:tcW w:w="1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ветеринарных мероприятий по энзоотическим болезням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11.07.2013 N 190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662363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27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142523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</w:t>
            </w:r>
          </w:p>
        </w:tc>
      </w:tr>
      <w:tr>
        <w:trPr>
          <w:trHeight w:val="46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"Каратал"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2013 год финансируемых за счет районного бюджета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31.01.2013 N 159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28"/>
        <w:gridCol w:w="770"/>
        <w:gridCol w:w="9954"/>
        <w:gridCol w:w="180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79"/>
        <w:gridCol w:w="721"/>
        <w:gridCol w:w="120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Киевка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24"/>
        <w:gridCol w:w="758"/>
        <w:gridCol w:w="694"/>
        <w:gridCol w:w="9677"/>
        <w:gridCol w:w="18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715"/>
        <w:gridCol w:w="693"/>
        <w:gridCol w:w="9704"/>
        <w:gridCol w:w="18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Пржевальское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694"/>
        <w:gridCol w:w="694"/>
        <w:gridCol w:w="9784"/>
        <w:gridCol w:w="18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Тассуат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5"/>
        <w:gridCol w:w="717"/>
        <w:gridCol w:w="738"/>
        <w:gridCol w:w="9649"/>
        <w:gridCol w:w="18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Майоровка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5"/>
        <w:gridCol w:w="695"/>
        <w:gridCol w:w="696"/>
        <w:gridCol w:w="9713"/>
        <w:gridCol w:w="18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Шахтер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46"/>
        <w:gridCol w:w="695"/>
        <w:gridCol w:w="717"/>
        <w:gridCol w:w="9670"/>
        <w:gridCol w:w="19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8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Изенда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738"/>
        <w:gridCol w:w="696"/>
        <w:gridCol w:w="9627"/>
        <w:gridCol w:w="19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Ахметауыл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737"/>
        <w:gridCol w:w="716"/>
        <w:gridCol w:w="9633"/>
        <w:gridCol w:w="19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Куланотпес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45"/>
        <w:gridCol w:w="758"/>
        <w:gridCol w:w="694"/>
        <w:gridCol w:w="9635"/>
        <w:gridCol w:w="19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Жараспай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82"/>
        <w:gridCol w:w="695"/>
        <w:gridCol w:w="738"/>
        <w:gridCol w:w="9735"/>
        <w:gridCol w:w="19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8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8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Кобетей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693"/>
        <w:gridCol w:w="736"/>
        <w:gridCol w:w="9662"/>
        <w:gridCol w:w="19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Балыктыкуль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35"/>
        <w:gridCol w:w="735"/>
        <w:gridCol w:w="9605"/>
        <w:gridCol w:w="19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Акмешит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757"/>
        <w:gridCol w:w="715"/>
        <w:gridCol w:w="9598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Байтуган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25"/>
        <w:gridCol w:w="695"/>
        <w:gridCol w:w="717"/>
        <w:gridCol w:w="9670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аула имени К. Мынбаева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05"/>
        <w:gridCol w:w="698"/>
        <w:gridCol w:w="698"/>
        <w:gridCol w:w="9720"/>
        <w:gridCol w:w="19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Кертенды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692"/>
        <w:gridCol w:w="692"/>
        <w:gridCol w:w="9691"/>
        <w:gridCol w:w="19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Заречное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715"/>
        <w:gridCol w:w="693"/>
        <w:gridCol w:w="9640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Щербаковское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03.10.2013 N 206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95"/>
        <w:gridCol w:w="706"/>
        <w:gridCol w:w="706"/>
        <w:gridCol w:w="10014"/>
        <w:gridCol w:w="18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Карой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57"/>
        <w:gridCol w:w="736"/>
        <w:gridCol w:w="9534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Соналы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69"/>
        <w:gridCol w:w="698"/>
        <w:gridCol w:w="698"/>
        <w:gridCol w:w="9656"/>
        <w:gridCol w:w="19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 акима села Баршино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60"/>
        <w:gridCol w:w="693"/>
        <w:gridCol w:w="715"/>
        <w:gridCol w:w="9683"/>
        <w:gridCol w:w="19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Жанбобек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692"/>
        <w:gridCol w:w="714"/>
        <w:gridCol w:w="9669"/>
        <w:gridCol w:w="19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Куланутпес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718"/>
        <w:gridCol w:w="718"/>
        <w:gridCol w:w="9684"/>
        <w:gridCol w:w="19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Ткенекты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715"/>
        <w:gridCol w:w="757"/>
        <w:gridCol w:w="9577"/>
        <w:gridCol w:w="19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Талдысай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28.11.2013 N 217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24"/>
        <w:gridCol w:w="737"/>
        <w:gridCol w:w="716"/>
        <w:gridCol w:w="9613"/>
        <w:gridCol w:w="195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