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1236" w14:textId="d101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Осакаровском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01 февраля 2012 года N 03/01. Зарегистрировано Управлением юстиции Осакаровского района Карагандинской области 20 февраля 2012 года N 8-15-163. Утратило силу - постановлением акимата Осакаровского района  Карагандинской области от 25 мая 2012 года N 18/04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Осакаровского района Карагандинской области от 25.05.2012 N 18/04.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"Об утверждении Программы занятости 2020",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расширения возможностей трудоустройства безработных граждан – выпускников организаций технического и профессионального образования, послесреднего и высшего образования и приобретения ими первоначального опыта работы по полученной профессии (специальности),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 района, в которых будут организованы рабочие места для прохождения молодежной практики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Осакаровского района" (Торбаева С.Д.) и коммунальному государственному учреждению "Центр занятости Осакаровского района" акимата Осакаровского района Карагандинской области (Тулеуова А.А.):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проведению молодежной практики среди зарегистрированных безработных из числа выпускников организаций технического и профессионального образования, послесреднего и высшего образования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договора о финансировании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предусмотреть ежемесячную оплату труда выпускников, трудоустроенных на рабочие места для прохождения молодежной практики, за фактически отработанное время, в соответствии с утвержденным планом финансирования и в пределах сумм, предусмотренных на эти цели соответствующим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20 мая 2009 года N 14/03 "Об организации профессиональной последипломной практики для безработной молодежи Осакаровского района" (зарегистрировано в Реестре государственной регистрации нормативных правовых актов N 8-15-105, опубликовано в районной газете "Сельский труженик" 6 июня 2009 года N 23 (7143))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Осакаровского района Бикенова Нурлана Рахметуллиновича.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Осакаровского района                  С. Аймаков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2012 года N 03/01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будет организована молодежная практика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3543"/>
        <w:gridCol w:w="1994"/>
        <w:gridCol w:w="1606"/>
        <w:gridCol w:w="1779"/>
        <w:gridCol w:w="2016"/>
        <w:gridCol w:w="2232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(месяцев)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Мирного сельского округа"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Звездного сельского округа"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Родниковского сельского округа"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Садового сельского округа"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Молодежный"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"Канал Строй Пласт"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Бухгалтер, технолог общественного питания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"Ар Сауда"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 общественного питания (пекарь-кондитер)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"Тазалык"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Документоведение и документационное обеспечение управления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"Детско-юношеская спортивная школа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N 2 Осакаровского района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отдел N 2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суд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Звездного сельского округа"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Молодежный"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планирования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N 2 Осакаровского района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отдел N 2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Осакаровского района"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суд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"Бірлік"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"Яковлев"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"Яковлев"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