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0111" w14:textId="a7c0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для целевых групп населения в Осакаровском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01 февраля 2012 года N 03/03. Зарегистрировано Управлением юстиции Осакаровского района Карагандинской области 20 февраля 2012 года N 8-15-164. Утратило силу - постановлением акимата Осакаровского района Карагандинской области от 25 мая 2012 года N 18/04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Осакаровского района Карагандинской области от 25.05.2012 N 18/04.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от 31 марта 2011 года N 316 "Об утверждении Программы занятости 2020",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оказания социальной поддержки безработным гражданам, входящим в целевые группы,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предприятий, учреждений района, в которых будут организованы социальные рабочие места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Осакаровского района" (Торбаева С.Д.) и коммунальному государственному учреждению "Центр занятости Осакаровского района" акимата Осакаровского района Карагандинской области (Тулеуова А.А.):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работу по направлению на работу безработных граждан изъявивших желание работать на социальных рабочих местах в установленном законодательством Республики Казахстан порядке,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по заключению соответствующих трудовых договоров с работодателями по трудоустройству данной категории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отслеживать эффективность организации социальных рабочих мест и исполнение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мониторинг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Работодателям оплату труда граждан, трудоустроенных на социальные рабочие места, производить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первые шесть месяцев в размере 50 процентов от заработной платы за счет бюджетных средств и не менее 50 процентов за счет средств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следующие три месяца в размере 30 процентов от заработной платы за счет бюджетных средств и не менее 70 процентов за счет средств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последние три месяца в размере 15 процентов от заработной платы за счет бюджетных средств и не менее 85 процентов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Бикенова Нурлана Рахметуллиновича.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С. Аймаков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 N 03/03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предприятий, учреждений района,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организованы социальные рабочие места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района акимата Карагандинской области от 02.04.2012 N 10/01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2927"/>
        <w:gridCol w:w="1818"/>
        <w:gridCol w:w="2232"/>
        <w:gridCol w:w="1558"/>
        <w:gridCol w:w="1362"/>
        <w:gridCol w:w="1862"/>
        <w:gridCol w:w="1972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  п/п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 (месяцев)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размер компенсации, тенге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Адамович Анатолий Константинович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3 месяца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"Ар Сауда"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водитель-экспедитор, пекарь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3 месяца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"Тазалык"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3 месяца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"Уызбай"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3 месяца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Аубакирова С.У.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автомеханика, повар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3 месяца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"Яковлев"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"Жатва"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"Тазалык"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"АУЭН"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"Айзана"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Прядухина Ирина Петровна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