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aaadf" w14:textId="2caaa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52 сессии Осакаровского районного маслихата от 25 октября 2011 года N 414 "Об утверждении Правил предоставления жилищной помощи населению Осакаровского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11 сессии Осакаровского районного маслихата Карагандинской области от 9 ноября 2012 года N 111. Зарегистрировано Департаментом юстиции Карагандинской области 5 декабря 2012 года N 2002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N 2314 "Об утверждении Правил предоставления жилищной помощи",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пятьдесят второй сессии Осакаровского районного маслихата от 25 октября 2011 года N 414 "Об утверждении Правил предоставления жилищной помощи населению Осакаровского района" (зарегистрировано в Реестре государственной регистрации нормативно правовых актов за N 8-15-151, опубликовано в газете "Сельский труженик" 22 ноября 2011 года N 47 (7271)), внесены изменения и дополнения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Осакаровского районного маслихата от 13 марта 2012 года N 27 "О внесении изменений и дополнений в решение 52 сессии Осакаровского районного маслихата от 25 октября 2011 года N 414 "Об утверждении Правил предоставления жилищной помощи населению Осакаровского района" (зарегистрировано в Реестре государственной регистрации нормативно правовых актов за N 8-15-166, опубликовано в газете "Сельский труженик" 14 апреля 2012 года N 15 (7291))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на русском языке слово "предоставления" заменить словом "оказания";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на русском языке слово "предоставления" заменить словом "оказания";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на русском языке после слов "Настоящие Правила" и "порядок" слово "предоставления" заменить словом "оказания";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исключить: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на русском языке слово "предоставления" заменить на "оказания".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социальной политике (Бережной В.В.).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В. Ямковой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К. Саккулаков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