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f6b7e" w14:textId="6cf6b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ставок фиксированного налога для отдельных видов предпринимательской деятельности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11 сессии Осакаровского районного маслихата Карагандинской области от 9 ноября 2012 года N 110. Зарегистрировано Департаментом юстиции Карагандинской области 14 декабря 2012 года N 2029. Утратило силу решением Осакаровского районного маслихата Карагандинской области от 4 мая 2018 года № 442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Осакаровского районного маслихата Карагандинской области от 04.05.2018 № 442 (вводится в действие по истечении десяти календарных дней после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419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 (Налоговый Кодекс)" от 10 декабря 2008 года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</w:t>
      </w:r>
      <w:r>
        <w:rPr>
          <w:rFonts w:ascii="Times New Roman"/>
          <w:b w:val="false"/>
          <w:i w:val="false"/>
          <w:color w:val="000000"/>
          <w:sz w:val="28"/>
        </w:rPr>
        <w:t>ставки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фиксированного налога для отдельных видов предпринимательской деятельности согласно приложения.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бюджету и социально-экономическому развитию района (Эммерих В.К.).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01 января 2013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В. Ямковой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районного маслихата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Саккулаков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11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09 ноября 2012 года N 110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 для отдельных видов предпринимательской деятельности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67"/>
        <w:gridCol w:w="5016"/>
        <w:gridCol w:w="5017"/>
      </w:tblGrid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 п\п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объекта налогообложения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Ставка налога на один объект в месячном расчетном показателе за 1 месяц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одним игроком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Игровой автомат без выигрыша, предназначенный для проведения игры с участием более одного игрока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Персональный компьютер, используемый для проведения игры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Игровая дорожка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Бильярдный стол</w:t>
            </w:r>
          </w:p>
        </w:tc>
        <w:tc>
          <w:tcPr>
            <w:tcW w:w="50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