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dc72b" w14:textId="46dc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26 декабря 2012 года N 52/22. Зарегистрировано Департаментом юстиции Карагандинской области 18 января 2013 года N 2113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7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5 статьи 20 Закона Республики Казахстан от 23 января 2001 года "О занятости населения",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2013 год перечень организаций, в которых будут проводиться общественные работы, виды и объемы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Осакаровского района" (Торбаева С.Д.):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на общественные работы в соответствии с утвержденным перечнем, в пределах средств, предусмотренных в бюджете района на 2013 год на проведение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предусмотреть при заключении договоров с организациями на выполнение общественных работ возможность последующего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работы, производить из средств местного бюджета, за отработанное время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оплату труда безработных, направленных на общественные работы в государственное учреждение "Аппарат акима поселка Осакаровка Осакаровского района Карагандинской области" в период осуществления помощи организациям в уборке территории населенного пункта производить в полуторном размере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утвердить продолжительность рабочего времени одного безработного, направленного на общественные работы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Осакаровского района" (Идырысов С.Ж.)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Ламбекова Нурлана Рымбаевича.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С. Аймаков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N 52/22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 и объемы общественных работ, организуемых для безработных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3873"/>
        <w:gridCol w:w="1805"/>
        <w:gridCol w:w="4236"/>
        <w:gridCol w:w="1421"/>
        <w:gridCol w:w="1977"/>
      </w:tblGrid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(месяц)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</w:tr>
      <w:tr>
        <w:trPr>
          <w:trHeight w:val="102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поселков и сельских округов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поселков, сельских округов, статистические обследования;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 дворов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в уборке территории, населенных пунктов, кладбищ;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прокладка водных коммуникаций, проведение мелиоративных работ;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километров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капитальном ремонте жилья, а также объектов социально-культурного назначения;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объекта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охрана памятников;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памятников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республиканских, региональных общественных компаний, опрос общественного мнения;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одиноко проживающих пенсионеров и инвалидов;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человек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продолжить работу социально-бытовых центров по оказанию медицинских, швейных, парикмахерских и других услуг (благотворительная столовая).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человек</w:t>
            </w:r>
          </w:p>
        </w:tc>
      </w:tr>
      <w:tr>
        <w:trPr>
          <w:trHeight w:val="10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"Районный культурно-досуговый центр" акимата Осакаровского района отдела культуры и развития языков Осакаровского района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 центрального парка культуры и отдыха.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штук</w:t>
            </w:r>
          </w:p>
        </w:tc>
      </w:tr>
      <w:tr>
        <w:trPr>
          <w:trHeight w:val="102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дневного ухода на дому за престарелыми и инвалидами государственного учреждения "Отдел занятости и социальных программ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центра социально-бытовых услуг поселка Осакаровка по оказанию медицинских, швейных, парикмахерских услуг;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человек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одиноко проживающих пенсионеров и инвалидов, обслуживание дома милосердия;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человека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служба: подворный обход, составление актов материально-бытового обследования, подшивка документов, формирование дел.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дел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организации призыва граждан (подшивка личных дел, разноска повесток).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 штук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 доставка уведомлений, квитанций по уплате налогов на имущество, транспортные средства, землю.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</w:p>
        </w:tc>
      </w:tr>
      <w:tr>
        <w:trPr>
          <w:trHeight w:val="7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нарядов и дел, составление описей и архивных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подшивке, поиск по запросам.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запросов</w:t>
            </w:r>
          </w:p>
        </w:tc>
      </w:tr>
      <w:tr>
        <w:trPr>
          <w:trHeight w:val="27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Осакаровского района Карагандинской области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сканирование архива текущего и длительного хранения пенсионных и личных дел.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 дел</w:t>
            </w:r>
          </w:p>
        </w:tc>
      </w:tr>
      <w:tr>
        <w:trPr>
          <w:trHeight w:val="30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"Осакаровский территориальный отдел судебных исполнителей" государственного учреждения "Департамент по исполнению судебных актов Карагандинской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архива, разнос извещений.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</w:p>
        </w:tc>
      </w:tr>
      <w:tr>
        <w:trPr>
          <w:trHeight w:val="30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"Центральная библиотечная система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Косметический ремонт, помощь в проверке книжного фонда.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экз.</w:t>
            </w:r>
          </w:p>
        </w:tc>
      </w:tr>
      <w:tr>
        <w:trPr>
          <w:trHeight w:val="8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Осакаровского района Карагандинской области"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10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формирование дел, составление описей и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штук</w:t>
            </w:r>
          </w:p>
        </w:tc>
      </w:tr>
      <w:tr>
        <w:trPr>
          <w:trHeight w:val="16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</w:tr>
      <w:tr>
        <w:trPr>
          <w:trHeight w:val="8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суд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суд N 2 Осакаровского района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</w:p>
        </w:tc>
      </w:tr>
      <w:tr>
        <w:trPr>
          <w:trHeight w:val="11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</w:p>
        </w:tc>
      </w:tr>
      <w:tr>
        <w:trPr>
          <w:trHeight w:val="10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Осакаровского района"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формирование дел, составление описей и архивных документов.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