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09a1" w14:textId="41d0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Шетском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23 февраля 2012 года N 02/01. Зарегистрировано Управлением юстиции Шетского района Карагандинской области 15 марта 2012 года N 8-17-131. Утратило силу в связи с истечением срока применения (письмо руководителя аппарата акима Шетского района Карагандинской области от 31 июля 2013 года N 8-2/820)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руководителя аппарата акима Шетского района Карагандинской области от 31.07.2013 N 8-2/820).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 в целях оказания социальной поддержки безработным гражданам, входящим в целевые группы,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04.06.2012 N 14/01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Шетского района" (Бекенов Б.) и коммунальному государственному учреждению "Центр занятости Шетского района" (Исабеков 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работу по направлению на работу безработных граждан из целевых групп, зарегистрированных в качестве безработных в отделе занятости и социальных программ Шетского района и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работу по заключению договоров с работодателями о трудоустройстве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работу по отслеживанию эффективности организации социальных рабочих мест и исполнению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мониторинг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Оплата труда граждан, трудоустроенных на социальные рабочие места, производится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первые шесть месяцев в размере 50 процентов от заработной платы из средств республиканского бюджета и не менее 50 процентов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следующие три месяца в размере 30 процентов от заработной платы из средств республиканского бюджета и не менее 70 процентов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последние три месяца в размере 15 процентов от заработной платы из средств республиканского бюджета и не менее 85 процентов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Шетского района А.Ж. Кауымбаеву.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Шетского района                       Р. Абдикеров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Шетского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2012 года N 02/01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 и учреждений района, в которых будут созданы 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2893"/>
        <w:gridCol w:w="2227"/>
        <w:gridCol w:w="1690"/>
        <w:gridCol w:w="2292"/>
        <w:gridCol w:w="1798"/>
        <w:gridCol w:w="2508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предприятия, учреждения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профессий (должностей)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рабочих мест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продолжительность работ (месяцев)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компенсации, тенге</w:t>
            </w:r>
          </w:p>
        </w:tc>
      </w:tr>
      <w:tr>
        <w:trPr>
          <w:trHeight w:val="90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"Караганда ПутьСервис"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 1 месяц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"Дарын"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 1 месяц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"Кайракты"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 1 месяц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"Кызмет-А" акимата Шетского района"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 1 месяц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месяцев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