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55dbd" w14:textId="9a55d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09 декабря 2011 года N 309/46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12 июня 2012 года N 8/53. Зарегистрировано Управлением юстиции города Балхаша Карагандинской области 14 июня 2012 года N 8-4-280.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09 декабря 2011 года N 309/46 "О городском бюджете на 2012-2014 годы" (зарегистрировано в Реестре государственной регистрации нормативных правовых актов за N 8-4-264, опубликовано в газете "Взгляд на события" N 007 (913) от 18 января 2012 года),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12 марта 2012 года N 3/20 "О внесении изменений в решение Приозерского городского маслихата от 09 декабря 2011 года N 309/46 "О городском бюджете на 2012-2014 годы" (зарегистрировано в Реестре государственной регистрации нормативных правовых актов за N 8-4-271, опубликовано в газете "Приозерский вестник" N 12 (245) от 30 марта 2012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10 апреля 2012 года N 5/39 "О внесении изменений в решение Приозерского городского маслихата от 09 декабря 2011 года N 309/46 "О городском бюджете на 2012-2014 годы" (зарегистрировано в Реестре государственной регистрации нормативных правовых актов за N 8-4-274, опубликовано в газете "Приозерский вестник" N 16 (249) от 27 апреля 2012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08 мая 2012 года N 6/43 "О внесении изменений в решение Приозерского городского маслихата от 09 декабря 2011 года N 309/46 "О городском бюджете на 2012-2014 годы" (зарегистрировано в Реестре государственной регистрации нормативных правовых актов за N 8-4-279, опубликовано в газете "Приозерский вестник" N 19 (252) от 18 мая 2012 года),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"2903016" заменить цифрами "2903252";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"2772982" заменить цифрами "2773218";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"2910949" заменить цифрами "2911185";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Жумаханова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Сарсембеков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2012 года N 8/53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декабря 2011 года N 309/46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2903252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2773218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2773218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567"/>
        <w:gridCol w:w="1195"/>
        <w:gridCol w:w="1195"/>
        <w:gridCol w:w="6010"/>
        <w:gridCol w:w="24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2911185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409151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336459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336459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268371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1679766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1545746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1426773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инфраструктуры города Приозерска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1418040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 - коммуникационной инфраструктуры в рамках второго направления Программы занятости 2020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229728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282163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271360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участка подъездной автомобильной дороги к санаторию на побережье озера Балхаш, объекта "Санаторий на побережье озера Балхаш"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237188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2"/>
        <w:gridCol w:w="4898"/>
      </w:tblGrid>
      <w:tr>
        <w:trPr>
          <w:trHeight w:val="30" w:hRule="atLeast"/>
        </w:trPr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</w:tr>
      <w:tr>
        <w:trPr>
          <w:trHeight w:val="30" w:hRule="atLeast"/>
        </w:trPr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