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0b7d" w14:textId="c720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12 октября 2012 года № 593. Зарегистрировано Департаментом юстиции Кызылординской области 29 октября 2012 года № 4330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2011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Кызылординской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2012 года № 593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– в редакции постановления акимата Кызылординской области от 28.06.2016 </w:t>
      </w:r>
      <w:r>
        <w:rPr>
          <w:rFonts w:ascii="Times New Roman"/>
          <w:b w:val="false"/>
          <w:i w:val="false"/>
          <w:color w:val="ff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 постановлением акимата Кызылординской области от 15.02.2017 </w:t>
      </w:r>
      <w:r>
        <w:rPr>
          <w:rFonts w:ascii="Times New Roman"/>
          <w:b w:val="false"/>
          <w:i w:val="false"/>
          <w:color w:val="ff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21"/>
        <w:gridCol w:w="7885"/>
      </w:tblGrid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специальных стационарных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"Жамағат"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дом №10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"Жанұя"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Токмагамбетова, дом №2,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"Жамағат"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район Арай, улица Ж. Абдреева, дом №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