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9802" w14:textId="bb99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13 ноября 2012 года N 624. Зарегистрировано Департаментом юстиции Кызылординской области 20 ноября 2012 года за N 4340. Утратило силу в связи с истечением срока применения - (письмо Кызылординского областного акимата от 04 апреля 2013 года N 13-12/1690)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в связи с истечением срока применения - (письмо Кызылординского областного акимата от 04.04.2013 N 13-12/1690).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дошкольное воспитание и обучение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подушевого финансирования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размер родительской платы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Кызылординской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ноября 2012 года N 624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Государственный образовательный заказ на дошкольное воспитание и обучение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193"/>
        <w:gridCol w:w="5393"/>
      </w:tblGrid>
      <w:tr>
        <w:trPr>
          <w:trHeight w:val="11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города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детей, размещаемых в дошкольные организации за счет государственного образовательного заказа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Кызылорда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ноября 2012 года N 624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Размер подушевого финансирования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4353"/>
        <w:gridCol w:w="3183"/>
        <w:gridCol w:w="3284"/>
      </w:tblGrid>
      <w:tr>
        <w:trPr>
          <w:trHeight w:val="795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на одного воспитанника в месяц (в тенге)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Кызылорда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ноября 2012 года N 624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Размер родительской платы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13"/>
        <w:gridCol w:w="58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государственных дошкольных организациях в месяц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частных дошкольных организациях, получающих услуги по государственному заказу в месяц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шестикратного месячного расчетного показателя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десятикратного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