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037c2" w14:textId="f303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30 ноября 2012 года N 658. Зарегистрировано Департаментом юстиции Кызылординской области 11 января 2013 года за N 4397. Утратило силу постановлением Кызылординского областного акимата от 30 мая 2013 года N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областного акимата от 30.05.2013 N 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Кызылординской области от 23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250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"Обеспечение бесплатного подвоза обучающихся и воспитанников к общеобразовательной организации образования и обратно домой" (зарегистрировано в Реестре государственной регистрации нормативных правовых актов за N 4290, опубликован в номерах газет "Сыр бойы" от 31 декабря 2011 года N 243-244, от 2 февраля 2012 года N 19 и "Кызылординские вести" от 31 декабря 2011 года N 213-214, от 31 января 2012 года N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Нуртаева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"30" ноября 2012 года N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 23" декабря 2011 года N 250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Регламент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физическое лицо 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 – специалист аппарат акима поселка, аула (села), аульного (сельского) округа, в обязанности которого входит оформление документов по приему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аппарат акима поселка, аула (села), аульного (сельского) округа.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стандартом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стандарт), утвержденным постановлением Правительства Республики Казахстан от 31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N 1119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уполномоченным органом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и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декабря 2007 года N 1256 "Об утверждении гарантированного государственного норматива сети организаций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 (далее –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услуги (далее –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3. Требования к порядку оказания государственной услуги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и о ходе оказания государственной услуги можно получить в уполномоченном органе,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стандарту, а также на официальном портале акимата Кызылординской области www.e-kyzylorda.gov.kz, интернет-ресурсах акиматов районов и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предусмотрены пунктом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 для отказа в предоставлении государственной услуги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предоставления документов получателем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регистрирует документы и выдает расписку, предоставляет документы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рассматривает документы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уполномоченного органа рассматривает документы, подготавливает и предоставляет справку либо отказ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уполномоченного органа подписывает и направляет справку либо отказ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исполнитель регистрирует и выдает справку либо отказ получателю или его представителю.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Описание порядка действий (взаимодействий) в процессе оказания государственной услуги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Получатель предоставляет в уполномоченный орган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в получении необходимых документов, с указанием номера и даты приема заявления, фамилии, имени, отчества специалиста, выдавшего расписку, с указанием даты и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 отражает взаимосвязь между логической последовательностью административных действий (процедур) в процессе оказания государственной услуги и СФЕ.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Ответственность должностных лиц, оказывающих государственные услуги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уполномоченного органа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оказание государственной услуги в установленные сроки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Обжалование действий (бездействий) по вопросам оказания государственной услуги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проживающим в отдаленных сельских пунктах"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Текстовое табличное описание последовательности и взаимодействие административных действий (процедур) СФЕ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2414"/>
        <w:gridCol w:w="2069"/>
        <w:gridCol w:w="1872"/>
        <w:gridCol w:w="1872"/>
        <w:gridCol w:w="1892"/>
        <w:gridCol w:w="189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действий (хода,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14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действий (процесса, процедуры, операции) и их описание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документов, выдача расписки 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справки либо отказа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отказа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отказа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руководителю уполномоченного органа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справки либо отказа руководителю уполномоченного органа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отказа исполнителю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отказа получателю или его представителю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4"/>
        <w:gridCol w:w="4338"/>
        <w:gridCol w:w="43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Регистрация документов, выдача расписки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 и определение исполнителя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Рассмотрение документов, подготовка и предоставление справки руководителю уполномоченного органа</w:t>
            </w:r>
          </w:p>
        </w:tc>
      </w:tr>
      <w:tr>
        <w:trPr>
          <w:trHeight w:val="540" w:hRule="atLeast"/>
        </w:trPr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документов руководителю уполномоченного органа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Подписание и направление справки исполнителю 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Регистрация и выдача справки получателю или его представителю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1"/>
        <w:gridCol w:w="4331"/>
        <w:gridCol w:w="45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уполномоченного органа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Регистрация документов, выдача расписки 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Рассмотрение документов и определение исполнителя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Рассмотрение документов, подготовка и предоставление отказа руководителю уполномоченного органа</w:t>
            </w:r>
          </w:p>
        </w:tc>
      </w:tr>
      <w:tr>
        <w:trPr>
          <w:trHeight w:val="30" w:hRule="atLeast"/>
        </w:trPr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Предоставление документов руководителю уполномоченного органа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Подписание и направление отказа исполнителю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Регистрация и выдача отказа получателю или его представителю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проживающим в отдаленных сельских пунктах"</w:t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Схема функционального взаимодействия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drawing>
          <wp:inline distT="0" distB="0" distL="0" distR="0">
            <wp:extent cx="92075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