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0aca" w14:textId="82e0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Кызылорды Кызылординской области от 27 марта 2012 года N 3384. Зарегистрировано Департаментом юстиции Кызылординской области 17 апреля 2012 года за N 10-1-208. Утратило силу - Постановлением акимата города Кызылорды Кызылординской области от 13 июля 2012 года N 3943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города Кызылорды Кызылординской области от 13.07.2012 N 3943.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от 5 апреля 1999 года "О специальном государственном пособии в Республике Казахстан" в целях оказания единовременной материальной помощи отдельным категориям граждан,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 участникам и инвалидам Великой Отечественной войны, не вступившим в повторный брак вдовам воинов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67 000 (шестьдесят семь тысяч) тенге и выплатить ее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25 000 (двадцать пять тысяч) тенге и выплатить ее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единовременную материальную помощь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49000 (сорок девять тысяч) тенге до 15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постановление акимата города Кызылорды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- постановлением акимата города Кызылорды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"Городской отдел занятости и социальных программ" (А.Алдажаров)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Ж.Шынтасова.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     А. АКЖИГИТОВ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