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1469" w14:textId="ec71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21 декабря 2011 года N 51/1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08 ноября 2012 года N 10/1. Зарегистрировано Департаментом юстиции Кызылординской области 15 ноября 2012 года за N 4339. Утратило силу в связи с истечением срока применения - (письмо Кызылординского городского маслихата от 08 января 2013 года N 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08.01.2013 N 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решение Кызылординского городcкого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2012-2014 годы" (зарегистрировано в Реестре государственной регистрации нормативных правовых актов за N 10-1-200, опубликовано 30 декабря 2011 года за N 53 в газете "Ақмешіт Ақшамы", 30 декабря 2011 года за N 54 в газете "Ел тілегі")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23 360 719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7 229 669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787 503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15 250 857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24 507 592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35 449 тысяч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38 832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3 383 тысячи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137 541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137 541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местного исполнительного органа в сумме 21 164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Опубликование настоящего решения на интернет-ресурсе городского маслихата возложить на заведующего организационного отдела аппарата маслихата Тулеуова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 сессии городского маслихата              Р. Калжанова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8 ноября 2012 года N 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N 51/1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69"/>
        <w:gridCol w:w="813"/>
        <w:gridCol w:w="673"/>
        <w:gridCol w:w="853"/>
        <w:gridCol w:w="6633"/>
        <w:gridCol w:w="24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23 360 719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7 229 669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3 120 643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3 120 643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1 440 487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868 033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842 084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79 284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реализуемый производителями оптом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реализуемое производителями оптом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134 797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92 690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 местного бюджета банкам-заемщикам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предоставляемых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787 503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15 250 857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15 250 857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15 250 857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3 921 800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7 387 442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24 507 592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 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618 515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8 766 713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8 016 722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8 016 722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7 597 326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специлизированных для одаренных детей,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396 360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396 360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1 228 073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1 133 823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1 074 740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9 734 058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5 191 086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сельских населенных пунктов по Программе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5 094 091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2 606 259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1 949 749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656 510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587 023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2 739 391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910 478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650 655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1 803 581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1 794 725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501 803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1 197 570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329 782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329 782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 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 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1 280 812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1 280 812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1 280 812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1 280 812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1 280 812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962 468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950 265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929 101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535 027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- 1 319 863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1 319 863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8 ноября 2012 года N 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N 51/1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      бюджетных программ городского бюджета предусмотренных на развитие и на формирование или увеличение уставного капитала юридических лиц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898"/>
        <w:gridCol w:w="687"/>
        <w:gridCol w:w="688"/>
        <w:gridCol w:w="858"/>
        <w:gridCol w:w="7171"/>
        <w:gridCol w:w="212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8 410 783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7 573 659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5 094 091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5 094 091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2 606 259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1 949 749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656 510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1 741 800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587 023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2 479 568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650 655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650 655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517 012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517 012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517 012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