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98b98" w14:textId="e498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11 марта 2012 года N 38. Зарегистрировано Департаментом юстиции Кызылординской области 11 апреля 2012 года N 10-3-199. Утратило силу постановлением Аральского районного акимата Кызылординской области от 04 марта 2013 года N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Аральского районного акимата Кызылординской области от 04.03.2013 N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N 148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N 149-ІІ "О занятости населения", а также с "Правилами организации и финансирования общественных работ"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N 149-ІІ "О занятости населения" в целях организации общественных работ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Перечень организации,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 утвердить согласно приложению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Аральского районного акимата Кызылординской области от 13.06.2012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Аральского районного акимата Кызылординской области от 13.06.2012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Аральского районного акимата Кызылординской области от 13.06.2012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Возложить обязанность на государственное учреждение "Аральский районный отдел занятости и социальных программ" (К.Аяпов) предоставлять в государственное учреждение "Аппарат акима Аральского района" информацию о ходе исполнения данного постановления ежеквартально не позднее 5-го числа следующего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Аральского районного акимата Кызылординской области от 13.06.2012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 постановление акимата района "О мерах по организации общественных работ и обеспечения населения района социальными рабочими местами" от 27 декабря 2010 года N 151 (зарегистрированное в реестре государственной регистрации 31 января 2011 года под N 10-3-176,официально опубликованное в N 13 от 12 февраля 2011 года и N 14 от 16 февраля 2011 года газеты "Толқын").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Е. Раймбетова.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Аральского района                         Н.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1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38 от "11" марта 2012 года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Спрос и предложения на общественные работы на 2012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33"/>
        <w:gridCol w:w="1453"/>
        <w:gridCol w:w="253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Предложения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Аральского района"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маслихат"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образования"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культуры и развития языков"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архитектуры и градостроительства"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земельных отношений"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строительства"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занятости и социальных программ"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внутренней политики"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предпринимательства"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экономики и бюджетного планирования"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финансов"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сельского хозяйства"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физической культуры и спорта"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"Аральская районная прокуратура"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суд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аульных округов по району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Аральск"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городское коммунальное многоотраслевое предприятие на праве хозяйственного ведения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Аральского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филиал Республиканского государственного учреждения "Центр обслуживания населения Кызылординской области" Комитета по контролю автоматизации государственных услуг и координации деятельности Центров обслуживания населения Министерство связи и информации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районное отделение Государственного центра по выплате пенсий Кызылординской области Министерства труда и социальной защиты населения Республики Казахстан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Аральскому району Налогового департамента по Кызылординской области Налогового комитета Министерства финансов Республики Казахстан"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экологии по Аральскому району Арало-Сырдарьинского департамента экологии Комитета экологического регулирования и контроля Министерства охраны окружающей среды Республики Казахстан"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Аральского района Департамента внутренних дел Кызылординской области"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Аральского района Департамента по чрезвычайным ситуациям Кызылординской области Министерства по чрезвычайным ситуациям Республики Казахстан"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по делам обороны Аральского района Кызылординской области"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труда по Аральскому району Департамента по контролю и социальной защите Комитета по контролю и социальной защите Министерства труда и социальной защиты населения Республики Казахстан Кызылординской области"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"Аральский районный архив"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"Территориальный отдел Аральского района Департамента по исполнению судебных актов Кызылординской области"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Аральского района Кызылординской области общественного объединения Народно-демократическая партия "Нур Отан"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N 2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38 от "11" марта 2012 года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организаций, в которых будут проводиться общественные работы, виды, объемы и 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4965"/>
        <w:gridCol w:w="2835"/>
        <w:gridCol w:w="2145"/>
        <w:gridCol w:w="2529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 организации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 
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работ, в часах 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 работ
</w:t>
            </w:r>
          </w:p>
        </w:tc>
      </w:tr>
      <w:tr>
        <w:trPr>
          <w:trHeight w:val="40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Аральского района"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одного участника общественных работ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маслихат"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образования"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культуры и развития языков"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значения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архитектуры и градостроительства"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земельных отношений"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строительства"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занятости и социальных программ"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оказании социальных услуг из средств местного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внутренней политики"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республиканских и региональных общественных мероприятий (опросов общественного мнения)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предпринимательства"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экономики и бюджетного планирования"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финансов"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сельского хозяйства"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"Аральский районный отдел физической культуры и спорта"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значения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"Аральская районная прокуратура"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суд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аульных округов по району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достаке почты, газет-журналов в сельской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Аральск"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городское коммунальное многоотраслевое предприятие на праве хозяйственного ведения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проводимом за счет местного бюджета строительстве объектов социально-культурного назначения, реконструкции и ремонте жилищного фонда и капитальном ремонте квартир в многоэтажных зданиях, расположенных в районном центре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организации жилищно-коммунального хозяйства по уборке территории населенного пункта (вывоз мусора, побелка, покраска)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Аральского района Департамента юстиции Кызылординской области Министерства юстиции Республики Казахстан"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Аральскиий районный филиал Республиканского государственного учреждения "Центр обслуживания населения Кызылординской области" Комитета по контролю автоматизации государственных услуг и координации деятельности Центров обслуживания населения Министерство связи и информации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Аральское районное отделение Государственного центра по выплате пенсий Кызылординской области Министерства труда и социальной защиты населения Республики Казахстан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по выплате пенсий и пособий в период перерасчета и оформления документов целевым группам населения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Аральскому району Налогового департамента по Кызылординской области Налогового комитета Министерства финансов Республики Казахстан"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экологии по Аральскому району Арало-Сырдарьинского департамента экологии Комитета экологического регулирования и контроля Министерства охраны окружающей среды Республики Казахстан"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Аральского района Департамента внутренних дел Кызылординской области"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правопорядка в городе, населенных пунктах (дружинник)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Аральского района Департамента по чрезвычайным ситуациям Кызылординской области Министерства по чрезвычайным ситуациям Республики Казахстан"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Аральского района Кызылординской области"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призыва в Вооруженные Силы Республики Казахстан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труда по Аральскому району Департамента по контролю и социальной защите Комитета по контролю и социальной защите Министерства труда и социальной защиты населения Республики Казахстан Кызылординской области"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"Аральский районный архив"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переплете и реставрации документов и архивных книг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"Территориальный отдел Аральского района Департамента по исполнению судебных актов Кызылординской области"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Аральского района Кызылординской области общественного объединения Народно-демократическая партия "Нур Отан"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корреспонденции и подшивка документов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 часов в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