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e30e" w14:textId="dc4e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13 декабря 2012 года № 262. Зарегистрировано Департаментом юстиции Кызылординской области 18 января 2013 года № 4401. Утратило силу постановлением Аральского районного акимата Кызылординской области от 11 января 2016 года № 4-қ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Аральского районного акимата Кызылординской области от 11.01. 2016 </w:t>
      </w:r>
      <w:r>
        <w:rPr>
          <w:rFonts w:ascii="Times New Roman"/>
          <w:b w:val="false"/>
          <w:i w:val="false"/>
          <w:color w:val="ff0000"/>
          <w:sz w:val="28"/>
        </w:rPr>
        <w:t>№ 4-қ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15 мая 2007 года "Трудовой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149 "О занятости населения" и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пяти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квоту рабочих мест для несовершеннолетних выпускников интернатных организаций в размере пяти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Дарменова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