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2f6a" w14:textId="9682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08 февраля 2012 года N 12. Зарегистрировано Департаментом юстиции Кызылординской области 23 февраля 2012 года за N 10-4-169.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ХХХХІV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10-4-165) от 30 декабря 2011 года, опубликованы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"7 306 597" заменить цифрами "7 307 078";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"5 928" заменить цифрами "5 932";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"6 237 196" заменить цифрами "6 237 673";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"7 299 396" заменить цифрами "7 425 541";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"-81 814" заменить цифрами "-209 478";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"81 814" заменить цифрами "209 478";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"8 938" заменить цифрами "9 415";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 </w:t>
      </w:r>
      <w:r>
        <w:rPr>
          <w:rFonts w:ascii="Times New Roman"/>
          <w:b w:val="false"/>
          <w:i w:val="false"/>
          <w:color w:val="000000"/>
          <w:sz w:val="28"/>
        </w:rPr>
        <w:t>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"3-3. Установить сумму неиспользованных (недоиспользованных) целевых трансфертов выделенных из республиканского и областного бюджетов в 2011 году и подлежащих возврату в областной бюджет 27 809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"7 730" заменить цифрами "21 244";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Распределить образовавшийся свободный остаток бюджетных средств на 1 января 2012 года 99 855 тысяч тенге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"Услуги по обеспечению деятельности акима района (города областного значения)" 1 425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15 428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452-001"Услуги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значения)" 2 415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452-002 "Создание информационных систем)" 625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"Предупреждение и ликвидация чрезвычайных ситуаций масштаба района (города областного значения)" 8 559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464-009 "Обеспечение деятельности организаций дошкольного воспитания и обучения" 3642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464-001 "Услуги по реализации государственной политики на местном уровне в области образования" 1 829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467-003 "Проектирование, строительство и (или) приобретение жилья государственного коммунального жилищного фонда" 2 525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467-020 "Приобретение жилья" 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"Обеспечение санитарии населенных пунктов" 12 221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7 013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6028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465-006 "Проведение спортивных соревнований на районном (города областного значения) уровне"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455-006 "Функционирование районных (городских) библиотек" 390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473-001 "Услуги по реализации государственной политики на местном уровне в сфере ветеринарии"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473-009 "Проведение ветеринарных мероприятий по энзоотическим болезням животных" 2900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463-004 "Организация работ по зонированию земель" 6115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468-003 "Разработка схем градостроительного развития территории района и генеральных планов населенных пунктов" 2800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452-012 "Резерв местного исполнительного органа района (города областного значения)" 13514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3194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452-014 "Формирование или увеличение уставного капитала юридических лиц" 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по невыполненным обязательствам 2011 года 3513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458-012 "Функционирование системы водоснабжения и водоотведения" 1353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458-033 "Проектирование, развитие, обустройство и (или) приобретение инженерно-коммуникационной инфраструктуры"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 "Развитие объектов спорта и туризма" 1809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Программу 123-022 "Капитальные расходы государственных органов" уменьшить на 10629 тысяч тенге, увеличить программу 123-001 "Услуги по обеспечению деятельности акима района в городе, города районного значения, поселка, аула (села), аульного (сельского) округа" на 10629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452-011 "Учет, хранение, оценка и реализация имущества, поступившего в коммунальную собственность" уменьшить на 300 тысяч тенге, программу 452-010 "Приватизация, управление коммунальным имуществом, постприватизационная деятельность и регулирование споров, связанных с этим" увеличить на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программы 451-014 "Оказание социальной помощи нуждающимся гражданам на дому" на 905 тысяч тенге, 467-001 "Услуги по реализации государственной политики на местном уровне в области строительства" на 544 тысяч тенге, 469-001 "Услуги по реализации государственной политики на местном уровне в области развития предпринимательства и промышленности" на 943 тысяч тенге уменьшить, увеличить программу 122-006 "Предупреждение и ликвидация чрезвычайных ситуаций масштаба района (города областного значения)" на 2392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123-014 "Организация водоснабжения населенных пунктов" уменьшить на 9567 тысяч тенге, увеличить программу 458-012 "Функционирование системы водоснабжения и водоотведения" на 9567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455-001 "Услуги по реализации государственной политики на местном уровне в области развития языков и культуры" уменьшить на 1005 тысяч тенге, увеличить программу 455-003 "Поддержка культурно-досуговой работы" на 1005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ІІ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 Т. Буркулаков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февраля 2012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824"/>
        <w:gridCol w:w="1075"/>
        <w:gridCol w:w="8521"/>
        <w:gridCol w:w="17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7307078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1050872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450513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328786</w:t>
            </w:r>
          </w:p>
        </w:tc>
      </w:tr>
      <w:tr>
        <w:trPr>
          <w:trHeight w:val="2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254118</w:t>
            </w:r>
          </w:p>
        </w:tc>
      </w:tr>
      <w:tr>
        <w:trPr>
          <w:trHeight w:val="36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202923</w:t>
            </w:r>
          </w:p>
        </w:tc>
      </w:tr>
      <w:tr>
        <w:trPr>
          <w:trHeight w:val="3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6237673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6237673</w:t>
            </w:r>
          </w:p>
        </w:tc>
      </w:tr>
      <w:tr>
        <w:trPr>
          <w:trHeight w:val="2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6237673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982"/>
        <w:gridCol w:w="983"/>
        <w:gridCol w:w="8259"/>
        <w:gridCol w:w="195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7425541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295379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21910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5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92519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90266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4721027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494316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487901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4155989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3986325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26762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428761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375004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76005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17828</w:t>
            </w:r>
          </w:p>
        </w:tc>
      </w:tr>
      <w:tr>
        <w:trPr>
          <w:trHeight w:val="10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33731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53757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 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439255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436405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119091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74465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325637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149332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1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43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39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15376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37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14443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25944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6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15603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15192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18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57305</w:t>
            </w:r>
          </w:p>
        </w:tc>
      </w:tr>
      <w:tr>
        <w:trPr>
          <w:trHeight w:val="34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22670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45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14021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3302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49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498287</w:t>
            </w:r>
          </w:p>
        </w:tc>
      </w:tr>
      <w:tr>
        <w:trPr>
          <w:trHeight w:val="25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478287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5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21885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89015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16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-209478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209478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97080</w:t>
            </w:r>
          </w:p>
        </w:tc>
      </w:tr>
      <w:tr>
        <w:trPr>
          <w:trHeight w:val="225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12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  <w:tr>
        <w:trPr>
          <w:trHeight w:val="24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февраля 2012 года N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Обьем индивидуальных планов финансирования по администраторам бюджетных программ акимов аппаратов города, поселка, аульных округов предусмотренный на 2012 год.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519"/>
        <w:gridCol w:w="1052"/>
        <w:gridCol w:w="1355"/>
        <w:gridCol w:w="757"/>
        <w:gridCol w:w="1280"/>
        <w:gridCol w:w="703"/>
        <w:gridCol w:w="991"/>
        <w:gridCol w:w="948"/>
        <w:gridCol w:w="764"/>
        <w:gridCol w:w="969"/>
        <w:gridCol w:w="1110"/>
      </w:tblGrid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п/п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45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36967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21570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12835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414813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295379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23784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74465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