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f7a91" w14:textId="1cf7a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13 апреля 2012 года N 135. Зарегистрировано Департаментом юстиции Кызылординской области 27 апреля 2012 года N 10-4-172. Утратило силу - Постановлением Казалинского районного акимата Кызылординской области от 02 июля 2012 года N 229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Казалинского районного акимата Кызылординской области от 02.07.2012 N 229.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статьями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"О льготах и социальной защите участников, инвалидов Великой Отечественной войны и лиц, приравненных к ним", </w:t>
      </w:r>
      <w:r>
        <w:rPr>
          <w:rFonts w:ascii="Times New Roman"/>
          <w:b w:val="false"/>
          <w:i w:val="false"/>
          <w:color w:val="000000"/>
          <w:sz w:val="28"/>
        </w:rPr>
        <w:t>статьей 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Казахстан" от 5 апреля 1999 года "О специальном государственном пособии в Республике Казахстан" в целях оказания единовременной материальной помощи,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единовременную материальную помощь участникам и инвалидам Великой Отечественной войны, не вступившим в повторный брак вдовам воинов погибших (умерших, пропавших без вести) в Великой Отечественной войне в размере 67 000 (шестьдесят семь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единовременную материальную помощь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в размере 25 000 (двадцать пять тысяч)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лицам проработавшим (прослужившим) не менее шести месяцев в период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 в размере 19 829 (девятнадцать тысяча восемьсот двадцать девять)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"Казалинский районный отдел занятости и социальных программ" (Ж.Жалгасбай)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Б.Жолтаеву.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   Ф. Кожабергенов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