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56aa" w14:textId="9305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XXXXIV сессии Казалинского районного маслихата от 20 декабря 2011 года N 333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11 апреля 2012 года N 17. Зарегистрировано Департаментом юстиции Кызылординской области 28 апреля 2012 года за N 10-4-173.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ХХXХІV сессии Казалинского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10-4-165, опубликовано в газете "Қазалы" от 18 января 2012 года за N 7-8, от 21 января 2012 года за N 9-12)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7 366 017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6 296 612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7 484 480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106 788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-219 186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219 186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шестой, девятый, десятый и двенадцатый абзацы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в рамках Программы занятости 2020 – 53 100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- 16 347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противоэпизотических мероприятий – 43 647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для реализации мер социальной поддержки специалистов - 106 788 тысяч;";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коммунально-инженерной, инженерно-транспортной и социальной инфраструктуры и благоустройство сельских населенных пунктов – 65 171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инженерно-коммуникационной инфраструктуры в рамках Программы занятости-2020 - 525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ІІІ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К. Алимбай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ІІІ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2012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57"/>
        <w:gridCol w:w="793"/>
        <w:gridCol w:w="8892"/>
        <w:gridCol w:w="2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7366017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254118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202923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6296612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6296612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58"/>
        <w:gridCol w:w="737"/>
        <w:gridCol w:w="8442"/>
        <w:gridCol w:w="20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7484480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92519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4721027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494316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487901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4155989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3986325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128622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434918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381161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82162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 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119091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478287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-219186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